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54C6" w14:textId="77777777" w:rsidR="001C1C45" w:rsidRDefault="001C1C45" w:rsidP="3864EDE8">
      <w:pPr>
        <w:rPr>
          <w:b/>
          <w:bCs/>
          <w:sz w:val="32"/>
          <w:szCs w:val="32"/>
          <w:lang w:val="nl-NL"/>
        </w:rPr>
      </w:pPr>
    </w:p>
    <w:p w14:paraId="11ABD84D" w14:textId="53C06102" w:rsidR="00E9660A" w:rsidRDefault="3864EDE8" w:rsidP="3864EDE8">
      <w:pPr>
        <w:rPr>
          <w:lang w:val="nl-NL"/>
        </w:rPr>
      </w:pPr>
      <w:r w:rsidRPr="3864EDE8">
        <w:rPr>
          <w:rFonts w:ascii="Calibri" w:eastAsia="Calibri" w:hAnsi="Calibri" w:cs="Calibri"/>
          <w:b/>
          <w:bCs/>
          <w:sz w:val="32"/>
          <w:szCs w:val="32"/>
          <w:lang w:val="nl-NL"/>
        </w:rPr>
        <w:t>Beste leerlingen en ouders,</w:t>
      </w:r>
    </w:p>
    <w:p w14:paraId="67DF4E3B" w14:textId="40B882A3" w:rsidR="00E9660A" w:rsidRDefault="00E9660A" w:rsidP="3864EDE8">
      <w:pPr>
        <w:rPr>
          <w:rFonts w:ascii="Calibri" w:eastAsia="Calibri" w:hAnsi="Calibri" w:cs="Calibri"/>
          <w:sz w:val="28"/>
          <w:szCs w:val="28"/>
          <w:lang w:val="nl-NL"/>
        </w:rPr>
      </w:pPr>
    </w:p>
    <w:p w14:paraId="78180535" w14:textId="62B3F2F8" w:rsidR="00E9660A" w:rsidRDefault="3864EDE8" w:rsidP="3864EDE8">
      <w:r w:rsidRPr="3864EDE8">
        <w:rPr>
          <w:rFonts w:ascii="Calibri" w:eastAsia="Calibri" w:hAnsi="Calibri" w:cs="Calibri"/>
          <w:lang w:val="nl-NL"/>
        </w:rPr>
        <w:t xml:space="preserve">Op donderdag 22 december nodigen we alle leerlingen en ouders van leerjaar 1 en 2 uit voor een: </w:t>
      </w:r>
    </w:p>
    <w:p w14:paraId="70175F1B" w14:textId="1DC1EA90" w:rsidR="00E9660A" w:rsidRDefault="3864EDE8" w:rsidP="3864EDE8">
      <w:r w:rsidRPr="3864EDE8">
        <w:rPr>
          <w:rFonts w:ascii="Calibri" w:eastAsia="Calibri" w:hAnsi="Calibri" w:cs="Calibri"/>
          <w:b/>
          <w:bCs/>
          <w:sz w:val="28"/>
          <w:szCs w:val="28"/>
          <w:lang w:val="nl-NL"/>
        </w:rPr>
        <w:t>kerst-amuse-tocht</w:t>
      </w:r>
    </w:p>
    <w:p w14:paraId="6D92B6FE" w14:textId="41757BD6" w:rsidR="00E9660A" w:rsidRDefault="3864EDE8" w:rsidP="3864EDE8">
      <w:pPr>
        <w:rPr>
          <w:rFonts w:ascii="Calibri" w:eastAsia="Calibri" w:hAnsi="Calibri" w:cs="Calibri"/>
        </w:rPr>
      </w:pPr>
      <w:r w:rsidRPr="3864EDE8">
        <w:rPr>
          <w:rFonts w:ascii="Calibri" w:eastAsia="Calibri" w:hAnsi="Calibri" w:cs="Calibri"/>
          <w:lang w:val="nl-NL"/>
        </w:rPr>
        <w:t xml:space="preserve">op de Nieuwe Thermen. Hiermee sluiten we </w:t>
      </w:r>
      <w:r w:rsidR="0024376F">
        <w:rPr>
          <w:rFonts w:ascii="Calibri" w:eastAsia="Calibri" w:hAnsi="Calibri" w:cs="Calibri"/>
          <w:lang w:val="nl-NL"/>
        </w:rPr>
        <w:t>het thema VOEDING</w:t>
      </w:r>
      <w:r w:rsidRPr="3864EDE8">
        <w:rPr>
          <w:rFonts w:ascii="Calibri" w:eastAsia="Calibri" w:hAnsi="Calibri" w:cs="Calibri"/>
          <w:lang w:val="nl-NL"/>
        </w:rPr>
        <w:t xml:space="preserve"> op een gezellige en feestelijke </w:t>
      </w:r>
      <w:r w:rsidR="0024376F">
        <w:rPr>
          <w:rFonts w:ascii="Calibri" w:eastAsia="Calibri" w:hAnsi="Calibri" w:cs="Calibri"/>
          <w:lang w:val="nl-NL"/>
        </w:rPr>
        <w:t>manier af</w:t>
      </w:r>
      <w:r w:rsidRPr="3864EDE8">
        <w:rPr>
          <w:rFonts w:ascii="Calibri" w:eastAsia="Calibri" w:hAnsi="Calibri" w:cs="Calibri"/>
          <w:lang w:val="nl-NL"/>
        </w:rPr>
        <w:t xml:space="preserve"> en hebben we de gelegenheid elkaar fijne feestdagen te wensen.</w:t>
      </w:r>
    </w:p>
    <w:p w14:paraId="225BCF57" w14:textId="199F5905" w:rsidR="00E9660A" w:rsidRDefault="3864EDE8" w:rsidP="3864EDE8">
      <w:pPr>
        <w:rPr>
          <w:lang w:val="nl-NL"/>
        </w:rPr>
      </w:pPr>
      <w:r w:rsidRPr="3864EDE8">
        <w:rPr>
          <w:rFonts w:ascii="Calibri" w:eastAsia="Calibri" w:hAnsi="Calibri" w:cs="Calibri"/>
          <w:lang w:val="nl-NL"/>
        </w:rPr>
        <w:t>Een amuse is een klein gerechtje. Een hapje van iets lekkers....</w:t>
      </w:r>
      <w:r w:rsidRPr="3864EDE8">
        <w:rPr>
          <w:rFonts w:ascii="Calibri" w:eastAsia="Calibri" w:hAnsi="Calibri" w:cs="Calibri"/>
        </w:rPr>
        <w:t xml:space="preserve"> </w:t>
      </w:r>
    </w:p>
    <w:p w14:paraId="3CE57117" w14:textId="14B69B6C" w:rsidR="3864EDE8" w:rsidRDefault="3864EDE8" w:rsidP="3864EDE8">
      <w:pPr>
        <w:rPr>
          <w:rFonts w:ascii="Calibri" w:eastAsia="Calibri" w:hAnsi="Calibri" w:cs="Calibri"/>
        </w:rPr>
      </w:pPr>
    </w:p>
    <w:p w14:paraId="7B9AF563" w14:textId="0450F8CD" w:rsidR="3864EDE8" w:rsidRDefault="3864EDE8" w:rsidP="3864EDE8">
      <w:pPr>
        <w:rPr>
          <w:rFonts w:ascii="Calibri" w:eastAsia="Calibri" w:hAnsi="Calibri" w:cs="Calibri"/>
        </w:rPr>
      </w:pPr>
    </w:p>
    <w:p w14:paraId="78CC0465" w14:textId="63D32145" w:rsidR="3864EDE8" w:rsidRDefault="3864EDE8" w:rsidP="3864EDE8">
      <w:pPr>
        <w:rPr>
          <w:rFonts w:ascii="Calibri" w:eastAsia="Calibri" w:hAnsi="Calibri" w:cs="Calibri"/>
        </w:rPr>
      </w:pPr>
    </w:p>
    <w:p w14:paraId="415BB6C3" w14:textId="77777777" w:rsidR="00E9660A" w:rsidRDefault="009D6087"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8ADE63B" wp14:editId="07777777">
            <wp:simplePos x="0" y="0"/>
            <wp:positionH relativeFrom="column">
              <wp:posOffset>2901950</wp:posOffset>
            </wp:positionH>
            <wp:positionV relativeFrom="paragraph">
              <wp:posOffset>1737360</wp:posOffset>
            </wp:positionV>
            <wp:extent cx="1053465" cy="1047115"/>
            <wp:effectExtent l="133350" t="38100" r="70485" b="57785"/>
            <wp:wrapNone/>
            <wp:docPr id="9" name="Afbeelding 8" descr="imagesC175B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175B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47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49EFF69C" wp14:editId="07777777">
            <wp:simplePos x="0" y="0"/>
            <wp:positionH relativeFrom="column">
              <wp:posOffset>1487805</wp:posOffset>
            </wp:positionH>
            <wp:positionV relativeFrom="paragraph">
              <wp:posOffset>1822450</wp:posOffset>
            </wp:positionV>
            <wp:extent cx="1170305" cy="883285"/>
            <wp:effectExtent l="133350" t="19050" r="67945" b="50165"/>
            <wp:wrapNone/>
            <wp:docPr id="6" name="Afbeelding 5" descr="imagesZ0FSFW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0FSFWJ1.jpg"/>
                    <pic:cNvPicPr/>
                  </pic:nvPicPr>
                  <pic:blipFill>
                    <a:blip r:embed="rId5" cstate="print"/>
                    <a:srcRect l="7511" r="5242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832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660A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7C53074" wp14:editId="07777777">
            <wp:simplePos x="0" y="0"/>
            <wp:positionH relativeFrom="column">
              <wp:posOffset>1562529</wp:posOffset>
            </wp:positionH>
            <wp:positionV relativeFrom="paragraph">
              <wp:posOffset>408718</wp:posOffset>
            </wp:positionV>
            <wp:extent cx="980395" cy="1039820"/>
            <wp:effectExtent l="133350" t="38100" r="67355" b="65080"/>
            <wp:wrapNone/>
            <wp:docPr id="2" name="Afbeelding 1" descr="imagesS51XV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51XVZ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395" cy="1039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660A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C03F413" wp14:editId="07777777">
            <wp:simplePos x="0" y="0"/>
            <wp:positionH relativeFrom="column">
              <wp:posOffset>2902232</wp:posOffset>
            </wp:positionH>
            <wp:positionV relativeFrom="paragraph">
              <wp:posOffset>408718</wp:posOffset>
            </wp:positionV>
            <wp:extent cx="1016492" cy="1010094"/>
            <wp:effectExtent l="133350" t="38100" r="69358" b="75756"/>
            <wp:wrapNone/>
            <wp:docPr id="5" name="Afbeelding 4" descr="images9BW5K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BW5KS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492" cy="10100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660A">
        <w:rPr>
          <w:noProof/>
          <w:lang w:val="nl-NL" w:eastAsia="nl-NL"/>
        </w:rPr>
        <w:drawing>
          <wp:inline distT="0" distB="0" distL="0" distR="0" wp14:anchorId="453ACB9C" wp14:editId="07777777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1A86CF" w14:textId="4FB631C7" w:rsidR="00E9660A" w:rsidRDefault="3864EDE8" w:rsidP="3864EDE8">
      <w:r w:rsidRPr="3864EDE8">
        <w:rPr>
          <w:rFonts w:ascii="Calibri" w:eastAsia="Calibri" w:hAnsi="Calibri" w:cs="Calibri"/>
        </w:rPr>
        <w:t xml:space="preserve"> </w:t>
      </w:r>
    </w:p>
    <w:p w14:paraId="2A20265B" w14:textId="20A988AC" w:rsidR="3864EDE8" w:rsidRDefault="3864EDE8" w:rsidP="3864EDE8">
      <w:pPr>
        <w:rPr>
          <w:lang w:val="nl-NL"/>
        </w:rPr>
      </w:pPr>
    </w:p>
    <w:p w14:paraId="31FF6B6B" w14:textId="77777777" w:rsidR="009D6087" w:rsidRDefault="009D6087">
      <w:pPr>
        <w:rPr>
          <w:lang w:val="nl-NL"/>
        </w:rPr>
      </w:pPr>
    </w:p>
    <w:p w14:paraId="1DBDF80C" w14:textId="1A41D12D" w:rsidR="3864EDE8" w:rsidRDefault="3864EDE8"/>
    <w:p w14:paraId="40C0F85F" w14:textId="0D02EB66" w:rsidR="3864EDE8" w:rsidRDefault="3864EDE8" w:rsidP="3864EDE8"/>
    <w:p w14:paraId="7510D3C3" w14:textId="308D352B" w:rsidR="3864EDE8" w:rsidRDefault="3864EDE8" w:rsidP="3864EDE8"/>
    <w:p w14:paraId="3EC7792F" w14:textId="5968101A" w:rsidR="3864EDE8" w:rsidRDefault="3864EDE8" w:rsidP="3864EDE8"/>
    <w:p w14:paraId="1091AED0" w14:textId="77777777" w:rsidR="00A9219D" w:rsidRDefault="00A9219D" w:rsidP="3864EDE8">
      <w:pPr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14:paraId="08FEFBC9" w14:textId="042813F1" w:rsidR="3864EDE8" w:rsidRDefault="3864EDE8" w:rsidP="3864EDE8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3864EDE8">
        <w:rPr>
          <w:rFonts w:ascii="Calibri" w:eastAsia="Calibri" w:hAnsi="Calibri" w:cs="Calibri"/>
          <w:b/>
          <w:bCs/>
          <w:sz w:val="28"/>
          <w:szCs w:val="28"/>
          <w:lang w:val="nl-NL"/>
        </w:rPr>
        <w:t>Wat verwachten we van je?</w:t>
      </w:r>
      <w:r w:rsidRPr="3864EDE8">
        <w:rPr>
          <w:rFonts w:ascii="Calibri" w:eastAsia="Calibri" w:hAnsi="Calibri" w:cs="Calibri"/>
          <w:sz w:val="28"/>
          <w:szCs w:val="28"/>
        </w:rPr>
        <w:t xml:space="preserve"> </w:t>
      </w:r>
    </w:p>
    <w:p w14:paraId="43415500" w14:textId="38597128" w:rsidR="3864EDE8" w:rsidRDefault="3864EDE8" w:rsidP="3864EDE8">
      <w:pPr>
        <w:rPr>
          <w:rFonts w:ascii="Calibri" w:eastAsia="Calibri" w:hAnsi="Calibri" w:cs="Calibri"/>
          <w:sz w:val="24"/>
          <w:szCs w:val="24"/>
        </w:rPr>
      </w:pPr>
      <w:r w:rsidRPr="3864EDE8">
        <w:rPr>
          <w:rFonts w:ascii="Calibri" w:eastAsia="Calibri" w:hAnsi="Calibri" w:cs="Calibri"/>
          <w:sz w:val="24"/>
          <w:szCs w:val="24"/>
          <w:lang w:val="nl-NL"/>
        </w:rPr>
        <w:t xml:space="preserve">Je moet een amuse bedenken en van dit kleine gerechtje 10 stuks </w:t>
      </w:r>
      <w:r w:rsidR="0024376F">
        <w:rPr>
          <w:rFonts w:ascii="Calibri" w:eastAsia="Calibri" w:hAnsi="Calibri" w:cs="Calibri"/>
          <w:sz w:val="24"/>
          <w:szCs w:val="24"/>
          <w:lang w:val="nl-NL"/>
        </w:rPr>
        <w:t>maken (v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 xml:space="preserve">oor ideeën kun je terecht in kookboeken maar zeker ook op </w:t>
      </w:r>
      <w:r w:rsidR="0024376F">
        <w:rPr>
          <w:rFonts w:ascii="Calibri" w:eastAsia="Calibri" w:hAnsi="Calibri" w:cs="Calibri"/>
          <w:sz w:val="24"/>
          <w:szCs w:val="24"/>
          <w:lang w:val="nl-NL"/>
        </w:rPr>
        <w:t xml:space="preserve">het 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>internet). D</w:t>
      </w:r>
      <w:r w:rsidR="00EE281E">
        <w:rPr>
          <w:rFonts w:ascii="Calibri" w:eastAsia="Calibri" w:hAnsi="Calibri" w:cs="Calibri"/>
          <w:sz w:val="24"/>
          <w:szCs w:val="24"/>
          <w:lang w:val="nl-NL"/>
        </w:rPr>
        <w:t>it moeten koude gerechtjes zijn. We hebben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 xml:space="preserve"> op school </w:t>
      </w:r>
      <w:r w:rsidR="0024376F">
        <w:rPr>
          <w:rFonts w:ascii="Calibri" w:eastAsia="Calibri" w:hAnsi="Calibri" w:cs="Calibri"/>
          <w:sz w:val="24"/>
          <w:szCs w:val="24"/>
          <w:lang w:val="nl-NL"/>
        </w:rPr>
        <w:t xml:space="preserve">helaas 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>geen mogelij</w:t>
      </w:r>
      <w:r w:rsidR="00EE281E">
        <w:rPr>
          <w:rFonts w:ascii="Calibri" w:eastAsia="Calibri" w:hAnsi="Calibri" w:cs="Calibri"/>
          <w:sz w:val="24"/>
          <w:szCs w:val="24"/>
          <w:lang w:val="nl-NL"/>
        </w:rPr>
        <w:t>kheid om</w:t>
      </w:r>
      <w:r w:rsidR="0024376F">
        <w:rPr>
          <w:rFonts w:ascii="Calibri" w:eastAsia="Calibri" w:hAnsi="Calibri" w:cs="Calibri"/>
          <w:sz w:val="24"/>
          <w:szCs w:val="24"/>
          <w:lang w:val="nl-NL"/>
        </w:rPr>
        <w:t xml:space="preserve"> amuses op te warmen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 xml:space="preserve">. Deze amuses breng je </w:t>
      </w:r>
      <w:r w:rsidR="0024376F">
        <w:rPr>
          <w:rFonts w:ascii="Calibri" w:eastAsia="Calibri" w:hAnsi="Calibri" w:cs="Calibri"/>
          <w:sz w:val="24"/>
          <w:szCs w:val="24"/>
          <w:lang w:val="nl-NL"/>
        </w:rPr>
        <w:t xml:space="preserve">op </w:t>
      </w:r>
      <w:r w:rsidRPr="3864EDE8">
        <w:rPr>
          <w:rFonts w:ascii="Calibri" w:eastAsia="Calibri" w:hAnsi="Calibri" w:cs="Calibri"/>
          <w:sz w:val="24"/>
          <w:szCs w:val="24"/>
          <w:lang w:val="nl-NL"/>
        </w:rPr>
        <w:t>22 december mee naar school.</w:t>
      </w:r>
      <w:r w:rsidRPr="3864EDE8">
        <w:rPr>
          <w:rFonts w:ascii="Calibri" w:eastAsia="Calibri" w:hAnsi="Calibri" w:cs="Calibri"/>
          <w:sz w:val="24"/>
          <w:szCs w:val="24"/>
        </w:rPr>
        <w:t xml:space="preserve"> </w:t>
      </w:r>
    </w:p>
    <w:p w14:paraId="7222EC0F" w14:textId="3E87D941" w:rsidR="3864EDE8" w:rsidRDefault="3864EDE8" w:rsidP="3864EDE8">
      <w:pPr>
        <w:rPr>
          <w:rFonts w:ascii="Calibri" w:eastAsia="Calibri" w:hAnsi="Calibri" w:cs="Calibri"/>
          <w:sz w:val="24"/>
          <w:szCs w:val="24"/>
        </w:rPr>
      </w:pPr>
      <w:r w:rsidRPr="3864EDE8">
        <w:rPr>
          <w:rFonts w:ascii="Calibri" w:eastAsia="Calibri" w:hAnsi="Calibri" w:cs="Calibri"/>
          <w:sz w:val="24"/>
          <w:szCs w:val="24"/>
          <w:lang w:val="nl-NL"/>
        </w:rPr>
        <w:t xml:space="preserve">Op de Nieuwe Thermen maken we gezellige plekjes waar we met z'n allen kunnen genieten van alle lekkers en het samenzijn. </w:t>
      </w:r>
      <w:r w:rsidRPr="3864EDE8">
        <w:rPr>
          <w:rFonts w:ascii="Calibri" w:eastAsia="Calibri" w:hAnsi="Calibri" w:cs="Calibri"/>
          <w:sz w:val="24"/>
          <w:szCs w:val="24"/>
        </w:rPr>
        <w:t xml:space="preserve"> </w:t>
      </w:r>
    </w:p>
    <w:p w14:paraId="26EBA342" w14:textId="020AC4B3" w:rsidR="3864EDE8" w:rsidRDefault="3864EDE8"/>
    <w:p w14:paraId="0F04774F" w14:textId="77777777" w:rsidR="009D6087" w:rsidRDefault="00232985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69B042F7" wp14:editId="07777777">
            <wp:simplePos x="0" y="0"/>
            <wp:positionH relativeFrom="column">
              <wp:posOffset>2880522</wp:posOffset>
            </wp:positionH>
            <wp:positionV relativeFrom="paragraph">
              <wp:posOffset>1743282</wp:posOffset>
            </wp:positionV>
            <wp:extent cx="1099688" cy="1029261"/>
            <wp:effectExtent l="133350" t="38100" r="62362" b="75639"/>
            <wp:wrapNone/>
            <wp:docPr id="16" name="Afbeelding 15" descr="imagesPW3S5V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W3S5V26.jpg"/>
                    <pic:cNvPicPr/>
                  </pic:nvPicPr>
                  <pic:blipFill>
                    <a:blip r:embed="rId13" cstate="print"/>
                    <a:srcRect t="20614"/>
                    <a:stretch>
                      <a:fillRect/>
                    </a:stretch>
                  </pic:blipFill>
                  <pic:spPr>
                    <a:xfrm>
                      <a:off x="0" y="0"/>
                      <a:ext cx="1101549" cy="10310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6087"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2EF679F6" wp14:editId="07777777">
            <wp:simplePos x="0" y="0"/>
            <wp:positionH relativeFrom="column">
              <wp:posOffset>1561923</wp:posOffset>
            </wp:positionH>
            <wp:positionV relativeFrom="paragraph">
              <wp:posOffset>1775179</wp:posOffset>
            </wp:positionV>
            <wp:extent cx="1053347" cy="1017197"/>
            <wp:effectExtent l="133350" t="38100" r="70603" b="68653"/>
            <wp:wrapNone/>
            <wp:docPr id="14" name="Afbeelding 13" descr="imagesWC89KS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C89KSOQ.jpg"/>
                    <pic:cNvPicPr/>
                  </pic:nvPicPr>
                  <pic:blipFill>
                    <a:blip r:embed="rId14" cstate="print"/>
                    <a:srcRect r="43263"/>
                    <a:stretch>
                      <a:fillRect/>
                    </a:stretch>
                  </pic:blipFill>
                  <pic:spPr>
                    <a:xfrm>
                      <a:off x="0" y="0"/>
                      <a:ext cx="1053347" cy="10171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6087"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6943BB6D" wp14:editId="07777777">
            <wp:simplePos x="0" y="0"/>
            <wp:positionH relativeFrom="column">
              <wp:posOffset>1562085</wp:posOffset>
            </wp:positionH>
            <wp:positionV relativeFrom="paragraph">
              <wp:posOffset>469590</wp:posOffset>
            </wp:positionV>
            <wp:extent cx="1045092" cy="920137"/>
            <wp:effectExtent l="95250" t="19050" r="78858" b="51413"/>
            <wp:wrapNone/>
            <wp:docPr id="11" name="Afbeelding 10" descr="imagesAYIPXJ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YIPXJJ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24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6087"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79D3C2E3" wp14:editId="07777777">
            <wp:simplePos x="0" y="0"/>
            <wp:positionH relativeFrom="column">
              <wp:posOffset>2880523</wp:posOffset>
            </wp:positionH>
            <wp:positionV relativeFrom="paragraph">
              <wp:posOffset>467699</wp:posOffset>
            </wp:positionV>
            <wp:extent cx="1097782" cy="928961"/>
            <wp:effectExtent l="95250" t="19050" r="64268" b="42589"/>
            <wp:wrapNone/>
            <wp:docPr id="13" name="Afbeelding 12" descr="images316G78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6G78WG.jpg"/>
                    <pic:cNvPicPr/>
                  </pic:nvPicPr>
                  <pic:blipFill>
                    <a:blip r:embed="rId16" cstate="print"/>
                    <a:srcRect t="23563" r="32323"/>
                    <a:stretch>
                      <a:fillRect/>
                    </a:stretch>
                  </pic:blipFill>
                  <pic:spPr>
                    <a:xfrm>
                      <a:off x="0" y="0"/>
                      <a:ext cx="1097782" cy="9289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6087">
        <w:rPr>
          <w:noProof/>
          <w:lang w:val="nl-NL" w:eastAsia="nl-NL"/>
        </w:rPr>
        <w:drawing>
          <wp:inline distT="0" distB="0" distL="0" distR="0" wp14:anchorId="4AFD5467" wp14:editId="07777777">
            <wp:extent cx="5486400" cy="32004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9284D2C" w14:textId="77777777" w:rsidR="00E9660A" w:rsidRDefault="00E9660A">
      <w:pPr>
        <w:rPr>
          <w:lang w:val="nl-NL"/>
        </w:rPr>
      </w:pPr>
    </w:p>
    <w:p w14:paraId="67F74E17" w14:textId="6E3BF66C" w:rsidR="009D6087" w:rsidRPr="00E9660A" w:rsidRDefault="3864EDE8" w:rsidP="3864EDE8">
      <w:pPr>
        <w:rPr>
          <w:lang w:val="nl-NL"/>
        </w:rPr>
      </w:pPr>
      <w:r w:rsidRPr="3864EDE8">
        <w:rPr>
          <w:lang w:val="nl-NL"/>
        </w:rPr>
        <w:t>Veel plezier met de voorbereiding!!</w:t>
      </w:r>
    </w:p>
    <w:p w14:paraId="5B367E1F" w14:textId="77777777" w:rsidR="00A9219D" w:rsidRDefault="00EE281E" w:rsidP="3864EDE8">
      <w:pPr>
        <w:rPr>
          <w:lang w:val="nl-NL"/>
        </w:rPr>
      </w:pPr>
      <w:r>
        <w:rPr>
          <w:lang w:val="nl-NL"/>
        </w:rPr>
        <w:t>Met smakelijke groet</w:t>
      </w:r>
      <w:r w:rsidR="00A9219D">
        <w:rPr>
          <w:lang w:val="nl-NL"/>
        </w:rPr>
        <w:t>,</w:t>
      </w:r>
    </w:p>
    <w:p w14:paraId="0A899FFD" w14:textId="56E401DB" w:rsidR="3864EDE8" w:rsidRDefault="00A9219D" w:rsidP="3864EDE8">
      <w:pPr>
        <w:rPr>
          <w:lang w:val="nl-NL"/>
        </w:rPr>
      </w:pPr>
      <w:r>
        <w:rPr>
          <w:lang w:val="nl-NL"/>
        </w:rPr>
        <w:t>Mentor-coaches leerjaar 1 en leerjaar 2</w:t>
      </w:r>
    </w:p>
    <w:sectPr w:rsidR="3864EDE8" w:rsidSect="009D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0A"/>
    <w:rsid w:val="001C1C45"/>
    <w:rsid w:val="00232985"/>
    <w:rsid w:val="0024376F"/>
    <w:rsid w:val="005E1009"/>
    <w:rsid w:val="009D6087"/>
    <w:rsid w:val="00A9219D"/>
    <w:rsid w:val="00E11ED2"/>
    <w:rsid w:val="00E55E12"/>
    <w:rsid w:val="00E9660A"/>
    <w:rsid w:val="00EE281E"/>
    <w:rsid w:val="00F25D1F"/>
    <w:rsid w:val="3864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A77E"/>
  <w15:docId w15:val="{3494C600-4858-4282-AA03-39F1F4D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C1C45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6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jpeg"/><Relationship Id="rId18" Type="http://schemas.openxmlformats.org/officeDocument/2006/relationships/diagramLayout" Target="diagrams/layout2.xml"/><Relationship Id="rId3" Type="http://schemas.openxmlformats.org/officeDocument/2006/relationships/webSettings" Target="webSettings.xml"/><Relationship Id="rId21" Type="http://schemas.microsoft.com/office/2007/relationships/diagramDrawing" Target="diagrams/drawing2.xml"/><Relationship Id="rId7" Type="http://schemas.openxmlformats.org/officeDocument/2006/relationships/image" Target="media/image4.jpeg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02DC23-F8AA-40FE-B035-5E6C406103E8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0"/>
      <dgm:spPr/>
      <dgm:t>
        <a:bodyPr/>
        <a:lstStyle/>
        <a:p>
          <a:endParaRPr lang="nl-NL"/>
        </a:p>
      </dgm:t>
    </dgm:pt>
    <dgm:pt modelId="{8405F3C4-14EF-402F-8D8F-DD1EC1A66F68}">
      <dgm:prSet phldrT="[Tekst]" phldr="1"/>
      <dgm:spPr/>
      <dgm:t>
        <a:bodyPr/>
        <a:lstStyle/>
        <a:p>
          <a:endParaRPr lang="nl-NL"/>
        </a:p>
      </dgm:t>
    </dgm:pt>
    <dgm:pt modelId="{254EC950-D295-4967-9F51-FB12E7E9434D}" type="parTrans" cxnId="{57275C5C-E691-4DE5-A1E4-69FBF6AD76F4}">
      <dgm:prSet/>
      <dgm:spPr/>
      <dgm:t>
        <a:bodyPr/>
        <a:lstStyle/>
        <a:p>
          <a:endParaRPr lang="nl-NL"/>
        </a:p>
      </dgm:t>
    </dgm:pt>
    <dgm:pt modelId="{654A4CAD-11FC-4A86-8592-8820B797CD78}" type="sibTrans" cxnId="{57275C5C-E691-4DE5-A1E4-69FBF6AD76F4}">
      <dgm:prSet/>
      <dgm:spPr/>
      <dgm:t>
        <a:bodyPr/>
        <a:lstStyle/>
        <a:p>
          <a:endParaRPr lang="nl-NL"/>
        </a:p>
      </dgm:t>
    </dgm:pt>
    <dgm:pt modelId="{84B9C18F-E9C9-4478-B57D-F0D08781AD8F}">
      <dgm:prSet phldrT="[Tekst]" phldr="1"/>
      <dgm:spPr/>
      <dgm:t>
        <a:bodyPr/>
        <a:lstStyle/>
        <a:p>
          <a:endParaRPr lang="nl-NL"/>
        </a:p>
      </dgm:t>
    </dgm:pt>
    <dgm:pt modelId="{B424E3F9-3AC8-4EF4-8D4A-70078BF27397}" type="parTrans" cxnId="{14D4465C-768F-4F6F-9779-2D83E52FBEDD}">
      <dgm:prSet/>
      <dgm:spPr/>
      <dgm:t>
        <a:bodyPr/>
        <a:lstStyle/>
        <a:p>
          <a:endParaRPr lang="nl-NL"/>
        </a:p>
      </dgm:t>
    </dgm:pt>
    <dgm:pt modelId="{79F3E6D3-C1DF-4793-AD69-6DCC9CB5C7B2}" type="sibTrans" cxnId="{14D4465C-768F-4F6F-9779-2D83E52FBEDD}">
      <dgm:prSet/>
      <dgm:spPr/>
      <dgm:t>
        <a:bodyPr/>
        <a:lstStyle/>
        <a:p>
          <a:endParaRPr lang="nl-NL"/>
        </a:p>
      </dgm:t>
    </dgm:pt>
    <dgm:pt modelId="{69894E35-7262-4ED3-A01C-F54C4EDCC899}">
      <dgm:prSet phldrT="[Tekst]" phldr="1"/>
      <dgm:spPr/>
      <dgm:t>
        <a:bodyPr/>
        <a:lstStyle/>
        <a:p>
          <a:endParaRPr lang="nl-NL"/>
        </a:p>
      </dgm:t>
    </dgm:pt>
    <dgm:pt modelId="{008866A3-D387-4143-AB59-1B5E2B75A14D}" type="parTrans" cxnId="{F93A953B-21F8-4791-AC4D-CA0EFEECF753}">
      <dgm:prSet/>
      <dgm:spPr/>
      <dgm:t>
        <a:bodyPr/>
        <a:lstStyle/>
        <a:p>
          <a:endParaRPr lang="nl-NL"/>
        </a:p>
      </dgm:t>
    </dgm:pt>
    <dgm:pt modelId="{3BC4B232-EAC2-476C-A53A-20E7733E0B84}" type="sibTrans" cxnId="{F93A953B-21F8-4791-AC4D-CA0EFEECF753}">
      <dgm:prSet/>
      <dgm:spPr/>
      <dgm:t>
        <a:bodyPr/>
        <a:lstStyle/>
        <a:p>
          <a:endParaRPr lang="nl-NL"/>
        </a:p>
      </dgm:t>
    </dgm:pt>
    <dgm:pt modelId="{0FCD5612-2199-4233-B611-59E35B2D3ABC}">
      <dgm:prSet phldrT="[Tekst]" phldr="1"/>
      <dgm:spPr/>
      <dgm:t>
        <a:bodyPr/>
        <a:lstStyle/>
        <a:p>
          <a:endParaRPr lang="nl-NL"/>
        </a:p>
      </dgm:t>
    </dgm:pt>
    <dgm:pt modelId="{B7246F9E-105A-45A6-A513-9820E0F4A692}" type="sibTrans" cxnId="{4590E33B-5124-4FD2-BBD8-5B7BBC042815}">
      <dgm:prSet/>
      <dgm:spPr/>
      <dgm:t>
        <a:bodyPr/>
        <a:lstStyle/>
        <a:p>
          <a:endParaRPr lang="nl-NL"/>
        </a:p>
      </dgm:t>
    </dgm:pt>
    <dgm:pt modelId="{3DFFB604-3105-408D-B637-C3A21D0B77AD}" type="parTrans" cxnId="{4590E33B-5124-4FD2-BBD8-5B7BBC042815}">
      <dgm:prSet/>
      <dgm:spPr/>
      <dgm:t>
        <a:bodyPr/>
        <a:lstStyle/>
        <a:p>
          <a:endParaRPr lang="nl-NL"/>
        </a:p>
      </dgm:t>
    </dgm:pt>
    <dgm:pt modelId="{96D2F326-D038-4755-BCE4-0E6011E714C9}" type="pres">
      <dgm:prSet presAssocID="{2402DC23-F8AA-40FE-B035-5E6C406103E8}" presName="matrix" presStyleCnt="0">
        <dgm:presLayoutVars>
          <dgm:chMax val="1"/>
          <dgm:dir/>
          <dgm:resizeHandles val="exact"/>
        </dgm:presLayoutVars>
      </dgm:prSet>
      <dgm:spPr/>
    </dgm:pt>
    <dgm:pt modelId="{283BCCCF-EC43-43DB-ACD4-A0F28F318E4B}" type="pres">
      <dgm:prSet presAssocID="{2402DC23-F8AA-40FE-B035-5E6C406103E8}" presName="diamond" presStyleLbl="bgShp" presStyleIdx="0" presStyleCnt="1"/>
      <dgm:spPr/>
    </dgm:pt>
    <dgm:pt modelId="{FB98C2B4-23F5-4692-AE29-E6164A63F739}" type="pres">
      <dgm:prSet presAssocID="{2402DC23-F8AA-40FE-B035-5E6C406103E8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CAD1588-77C3-4627-9C78-78862A1EBA97}" type="pres">
      <dgm:prSet presAssocID="{2402DC23-F8AA-40FE-B035-5E6C406103E8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1B06ED8-1086-4311-B832-A3DA9B18C187}" type="pres">
      <dgm:prSet presAssocID="{2402DC23-F8AA-40FE-B035-5E6C406103E8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F5F8D62-768F-40AF-946A-1D5199513169}" type="pres">
      <dgm:prSet presAssocID="{2402DC23-F8AA-40FE-B035-5E6C406103E8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E853F11E-BB54-4143-A2C2-5552449C278D}" type="presOf" srcId="{69894E35-7262-4ED3-A01C-F54C4EDCC899}" destId="{CF5F8D62-768F-40AF-946A-1D5199513169}" srcOrd="0" destOrd="0" presId="urn:microsoft.com/office/officeart/2005/8/layout/matrix3"/>
    <dgm:cxn modelId="{F93A953B-21F8-4791-AC4D-CA0EFEECF753}" srcId="{2402DC23-F8AA-40FE-B035-5E6C406103E8}" destId="{69894E35-7262-4ED3-A01C-F54C4EDCC899}" srcOrd="3" destOrd="0" parTransId="{008866A3-D387-4143-AB59-1B5E2B75A14D}" sibTransId="{3BC4B232-EAC2-476C-A53A-20E7733E0B84}"/>
    <dgm:cxn modelId="{8A0DDA63-C1AB-4FFE-ACF0-84899587912C}" type="presOf" srcId="{84B9C18F-E9C9-4478-B57D-F0D08781AD8F}" destId="{B1B06ED8-1086-4311-B832-A3DA9B18C187}" srcOrd="0" destOrd="0" presId="urn:microsoft.com/office/officeart/2005/8/layout/matrix3"/>
    <dgm:cxn modelId="{96AFC7BF-1FE6-47F2-BE3A-9AE5F26F9DD3}" type="presOf" srcId="{8405F3C4-14EF-402F-8D8F-DD1EC1A66F68}" destId="{4CAD1588-77C3-4627-9C78-78862A1EBA97}" srcOrd="0" destOrd="0" presId="urn:microsoft.com/office/officeart/2005/8/layout/matrix3"/>
    <dgm:cxn modelId="{4590E33B-5124-4FD2-BBD8-5B7BBC042815}" srcId="{2402DC23-F8AA-40FE-B035-5E6C406103E8}" destId="{0FCD5612-2199-4233-B611-59E35B2D3ABC}" srcOrd="0" destOrd="0" parTransId="{3DFFB604-3105-408D-B637-C3A21D0B77AD}" sibTransId="{B7246F9E-105A-45A6-A513-9820E0F4A692}"/>
    <dgm:cxn modelId="{AF308B83-6711-4B78-BB0E-9A8C3A38AA6E}" type="presOf" srcId="{0FCD5612-2199-4233-B611-59E35B2D3ABC}" destId="{FB98C2B4-23F5-4692-AE29-E6164A63F739}" srcOrd="0" destOrd="0" presId="urn:microsoft.com/office/officeart/2005/8/layout/matrix3"/>
    <dgm:cxn modelId="{14D4465C-768F-4F6F-9779-2D83E52FBEDD}" srcId="{2402DC23-F8AA-40FE-B035-5E6C406103E8}" destId="{84B9C18F-E9C9-4478-B57D-F0D08781AD8F}" srcOrd="2" destOrd="0" parTransId="{B424E3F9-3AC8-4EF4-8D4A-70078BF27397}" sibTransId="{79F3E6D3-C1DF-4793-AD69-6DCC9CB5C7B2}"/>
    <dgm:cxn modelId="{84B9B259-EE4E-49C1-BA1A-C95D8C5DEF01}" type="presOf" srcId="{2402DC23-F8AA-40FE-B035-5E6C406103E8}" destId="{96D2F326-D038-4755-BCE4-0E6011E714C9}" srcOrd="0" destOrd="0" presId="urn:microsoft.com/office/officeart/2005/8/layout/matrix3"/>
    <dgm:cxn modelId="{57275C5C-E691-4DE5-A1E4-69FBF6AD76F4}" srcId="{2402DC23-F8AA-40FE-B035-5E6C406103E8}" destId="{8405F3C4-14EF-402F-8D8F-DD1EC1A66F68}" srcOrd="1" destOrd="0" parTransId="{254EC950-D295-4967-9F51-FB12E7E9434D}" sibTransId="{654A4CAD-11FC-4A86-8592-8820B797CD78}"/>
    <dgm:cxn modelId="{18C37885-0381-4680-A782-E3A4665A494B}" type="presParOf" srcId="{96D2F326-D038-4755-BCE4-0E6011E714C9}" destId="{283BCCCF-EC43-43DB-ACD4-A0F28F318E4B}" srcOrd="0" destOrd="0" presId="urn:microsoft.com/office/officeart/2005/8/layout/matrix3"/>
    <dgm:cxn modelId="{DD88ED1A-1D2D-48DE-A90D-4302C08523D6}" type="presParOf" srcId="{96D2F326-D038-4755-BCE4-0E6011E714C9}" destId="{FB98C2B4-23F5-4692-AE29-E6164A63F739}" srcOrd="1" destOrd="0" presId="urn:microsoft.com/office/officeart/2005/8/layout/matrix3"/>
    <dgm:cxn modelId="{55D73FD1-8B83-40F6-81EB-8534A5078002}" type="presParOf" srcId="{96D2F326-D038-4755-BCE4-0E6011E714C9}" destId="{4CAD1588-77C3-4627-9C78-78862A1EBA97}" srcOrd="2" destOrd="0" presId="urn:microsoft.com/office/officeart/2005/8/layout/matrix3"/>
    <dgm:cxn modelId="{AE99794A-CBF9-4AFA-828F-27FDB9D4F61A}" type="presParOf" srcId="{96D2F326-D038-4755-BCE4-0E6011E714C9}" destId="{B1B06ED8-1086-4311-B832-A3DA9B18C187}" srcOrd="3" destOrd="0" presId="urn:microsoft.com/office/officeart/2005/8/layout/matrix3"/>
    <dgm:cxn modelId="{DD599E5D-B32A-4DD2-BC60-C9422B7E53F8}" type="presParOf" srcId="{96D2F326-D038-4755-BCE4-0E6011E714C9}" destId="{CF5F8D62-768F-40AF-946A-1D519951316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56C65C-920A-4549-BDE4-65D6DF317D9D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0"/>
      <dgm:spPr/>
      <dgm:t>
        <a:bodyPr/>
        <a:lstStyle/>
        <a:p>
          <a:endParaRPr lang="nl-NL"/>
        </a:p>
      </dgm:t>
    </dgm:pt>
    <dgm:pt modelId="{836C2F83-C323-47B1-A953-9E2AB6060323}">
      <dgm:prSet phldrT="[Tekst]" phldr="1"/>
      <dgm:spPr/>
      <dgm:t>
        <a:bodyPr/>
        <a:lstStyle/>
        <a:p>
          <a:endParaRPr lang="nl-NL"/>
        </a:p>
      </dgm:t>
    </dgm:pt>
    <dgm:pt modelId="{3DCBCDD7-2BF9-44E6-8FAA-C7030AC2B005}" type="parTrans" cxnId="{29EF837C-04C3-49C5-B54B-8481CE884492}">
      <dgm:prSet/>
      <dgm:spPr/>
      <dgm:t>
        <a:bodyPr/>
        <a:lstStyle/>
        <a:p>
          <a:endParaRPr lang="nl-NL"/>
        </a:p>
      </dgm:t>
    </dgm:pt>
    <dgm:pt modelId="{C8111F04-4F92-4F91-9B52-6A80ADF04D1E}" type="sibTrans" cxnId="{29EF837C-04C3-49C5-B54B-8481CE884492}">
      <dgm:prSet/>
      <dgm:spPr/>
      <dgm:t>
        <a:bodyPr/>
        <a:lstStyle/>
        <a:p>
          <a:endParaRPr lang="nl-NL"/>
        </a:p>
      </dgm:t>
    </dgm:pt>
    <dgm:pt modelId="{469255E7-C986-4DF7-BB90-E3E4D757122B}">
      <dgm:prSet phldrT="[Tekst]" phldr="1"/>
      <dgm:spPr/>
      <dgm:t>
        <a:bodyPr/>
        <a:lstStyle/>
        <a:p>
          <a:endParaRPr lang="nl-NL"/>
        </a:p>
      </dgm:t>
    </dgm:pt>
    <dgm:pt modelId="{1CE8C33F-14C8-4360-A691-29B95351DDCB}" type="parTrans" cxnId="{AD917250-1C65-471B-BC40-5883FFBD6111}">
      <dgm:prSet/>
      <dgm:spPr/>
      <dgm:t>
        <a:bodyPr/>
        <a:lstStyle/>
        <a:p>
          <a:endParaRPr lang="nl-NL"/>
        </a:p>
      </dgm:t>
    </dgm:pt>
    <dgm:pt modelId="{A5A9A5FE-A821-4CF4-A902-0E61286B2608}" type="sibTrans" cxnId="{AD917250-1C65-471B-BC40-5883FFBD6111}">
      <dgm:prSet/>
      <dgm:spPr/>
      <dgm:t>
        <a:bodyPr/>
        <a:lstStyle/>
        <a:p>
          <a:endParaRPr lang="nl-NL"/>
        </a:p>
      </dgm:t>
    </dgm:pt>
    <dgm:pt modelId="{3279EC13-2F59-40D8-ACF3-3D96419FAAD1}">
      <dgm:prSet phldrT="[Tekst]" phldr="1"/>
      <dgm:spPr/>
      <dgm:t>
        <a:bodyPr/>
        <a:lstStyle/>
        <a:p>
          <a:endParaRPr lang="nl-NL"/>
        </a:p>
      </dgm:t>
    </dgm:pt>
    <dgm:pt modelId="{47809FF0-A736-439E-8940-91E44FA3E0A9}" type="parTrans" cxnId="{B0C198D9-4C1E-4623-B7EA-2970919E6123}">
      <dgm:prSet/>
      <dgm:spPr/>
      <dgm:t>
        <a:bodyPr/>
        <a:lstStyle/>
        <a:p>
          <a:endParaRPr lang="nl-NL"/>
        </a:p>
      </dgm:t>
    </dgm:pt>
    <dgm:pt modelId="{A0C119E9-BFFD-4BD9-A68B-D024093F7FAE}" type="sibTrans" cxnId="{B0C198D9-4C1E-4623-B7EA-2970919E6123}">
      <dgm:prSet/>
      <dgm:spPr/>
      <dgm:t>
        <a:bodyPr/>
        <a:lstStyle/>
        <a:p>
          <a:endParaRPr lang="nl-NL"/>
        </a:p>
      </dgm:t>
    </dgm:pt>
    <dgm:pt modelId="{CE080059-024B-4E57-BF13-6D3A2E29C289}">
      <dgm:prSet phldrT="[Tekst]" phldr="1"/>
      <dgm:spPr/>
      <dgm:t>
        <a:bodyPr/>
        <a:lstStyle/>
        <a:p>
          <a:endParaRPr lang="nl-NL"/>
        </a:p>
      </dgm:t>
    </dgm:pt>
    <dgm:pt modelId="{5A3FA4E5-0A02-4999-95A4-E7D519C52CE8}" type="parTrans" cxnId="{85752589-9313-4445-85D0-02810628CB25}">
      <dgm:prSet/>
      <dgm:spPr/>
      <dgm:t>
        <a:bodyPr/>
        <a:lstStyle/>
        <a:p>
          <a:endParaRPr lang="nl-NL"/>
        </a:p>
      </dgm:t>
    </dgm:pt>
    <dgm:pt modelId="{79707C2E-3390-4F91-80C8-9983E11FB752}" type="sibTrans" cxnId="{85752589-9313-4445-85D0-02810628CB25}">
      <dgm:prSet/>
      <dgm:spPr/>
      <dgm:t>
        <a:bodyPr/>
        <a:lstStyle/>
        <a:p>
          <a:endParaRPr lang="nl-NL"/>
        </a:p>
      </dgm:t>
    </dgm:pt>
    <dgm:pt modelId="{6B82C49F-0524-4612-85DF-D39BA6090D88}" type="pres">
      <dgm:prSet presAssocID="{BA56C65C-920A-4549-BDE4-65D6DF317D9D}" presName="matrix" presStyleCnt="0">
        <dgm:presLayoutVars>
          <dgm:chMax val="1"/>
          <dgm:dir/>
          <dgm:resizeHandles val="exact"/>
        </dgm:presLayoutVars>
      </dgm:prSet>
      <dgm:spPr/>
    </dgm:pt>
    <dgm:pt modelId="{B113A0D9-68DA-4AA4-9A4B-DF06EEA5232B}" type="pres">
      <dgm:prSet presAssocID="{BA56C65C-920A-4549-BDE4-65D6DF317D9D}" presName="diamond" presStyleLbl="bgShp" presStyleIdx="0" presStyleCnt="1"/>
      <dgm:spPr/>
    </dgm:pt>
    <dgm:pt modelId="{B7FC13C2-DF23-4CA0-ADE1-9A799A13EA26}" type="pres">
      <dgm:prSet presAssocID="{BA56C65C-920A-4549-BDE4-65D6DF317D9D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675B683-493F-4936-A434-ABFD50124D04}" type="pres">
      <dgm:prSet presAssocID="{BA56C65C-920A-4549-BDE4-65D6DF317D9D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0E4BE1E-392D-4F75-ABF8-B4AF62F5DE1B}" type="pres">
      <dgm:prSet presAssocID="{BA56C65C-920A-4549-BDE4-65D6DF317D9D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277CFD2D-A791-4928-A4B2-4D2EBE203E01}" type="pres">
      <dgm:prSet presAssocID="{BA56C65C-920A-4549-BDE4-65D6DF317D9D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523116CB-0060-4AE7-B7F6-1AF4DE89A6B7}" type="presOf" srcId="{CE080059-024B-4E57-BF13-6D3A2E29C289}" destId="{277CFD2D-A791-4928-A4B2-4D2EBE203E01}" srcOrd="0" destOrd="0" presId="urn:microsoft.com/office/officeart/2005/8/layout/matrix3"/>
    <dgm:cxn modelId="{29EF837C-04C3-49C5-B54B-8481CE884492}" srcId="{BA56C65C-920A-4549-BDE4-65D6DF317D9D}" destId="{836C2F83-C323-47B1-A953-9E2AB6060323}" srcOrd="0" destOrd="0" parTransId="{3DCBCDD7-2BF9-44E6-8FAA-C7030AC2B005}" sibTransId="{C8111F04-4F92-4F91-9B52-6A80ADF04D1E}"/>
    <dgm:cxn modelId="{B0C198D9-4C1E-4623-B7EA-2970919E6123}" srcId="{BA56C65C-920A-4549-BDE4-65D6DF317D9D}" destId="{3279EC13-2F59-40D8-ACF3-3D96419FAAD1}" srcOrd="2" destOrd="0" parTransId="{47809FF0-A736-439E-8940-91E44FA3E0A9}" sibTransId="{A0C119E9-BFFD-4BD9-A68B-D024093F7FAE}"/>
    <dgm:cxn modelId="{42BDDB0C-78CB-48F9-A587-08E04077C2D4}" type="presOf" srcId="{836C2F83-C323-47B1-A953-9E2AB6060323}" destId="{B7FC13C2-DF23-4CA0-ADE1-9A799A13EA26}" srcOrd="0" destOrd="0" presId="urn:microsoft.com/office/officeart/2005/8/layout/matrix3"/>
    <dgm:cxn modelId="{3ABF8A2A-3C13-46C7-B526-FE75CA2D60B5}" type="presOf" srcId="{469255E7-C986-4DF7-BB90-E3E4D757122B}" destId="{6675B683-493F-4936-A434-ABFD50124D04}" srcOrd="0" destOrd="0" presId="urn:microsoft.com/office/officeart/2005/8/layout/matrix3"/>
    <dgm:cxn modelId="{AD917250-1C65-471B-BC40-5883FFBD6111}" srcId="{BA56C65C-920A-4549-BDE4-65D6DF317D9D}" destId="{469255E7-C986-4DF7-BB90-E3E4D757122B}" srcOrd="1" destOrd="0" parTransId="{1CE8C33F-14C8-4360-A691-29B95351DDCB}" sibTransId="{A5A9A5FE-A821-4CF4-A902-0E61286B2608}"/>
    <dgm:cxn modelId="{739AA6D2-DEF1-4584-9F63-5A5F36D1126F}" type="presOf" srcId="{3279EC13-2F59-40D8-ACF3-3D96419FAAD1}" destId="{60E4BE1E-392D-4F75-ABF8-B4AF62F5DE1B}" srcOrd="0" destOrd="0" presId="urn:microsoft.com/office/officeart/2005/8/layout/matrix3"/>
    <dgm:cxn modelId="{787FEF35-CCAB-4E85-AC98-92E32C679C20}" type="presOf" srcId="{BA56C65C-920A-4549-BDE4-65D6DF317D9D}" destId="{6B82C49F-0524-4612-85DF-D39BA6090D88}" srcOrd="0" destOrd="0" presId="urn:microsoft.com/office/officeart/2005/8/layout/matrix3"/>
    <dgm:cxn modelId="{85752589-9313-4445-85D0-02810628CB25}" srcId="{BA56C65C-920A-4549-BDE4-65D6DF317D9D}" destId="{CE080059-024B-4E57-BF13-6D3A2E29C289}" srcOrd="3" destOrd="0" parTransId="{5A3FA4E5-0A02-4999-95A4-E7D519C52CE8}" sibTransId="{79707C2E-3390-4F91-80C8-9983E11FB752}"/>
    <dgm:cxn modelId="{269C46F1-5D18-47D2-AAFF-4C1EAAF168D0}" type="presParOf" srcId="{6B82C49F-0524-4612-85DF-D39BA6090D88}" destId="{B113A0D9-68DA-4AA4-9A4B-DF06EEA5232B}" srcOrd="0" destOrd="0" presId="urn:microsoft.com/office/officeart/2005/8/layout/matrix3"/>
    <dgm:cxn modelId="{E0A661B9-508D-4B9D-9400-6FAE1EB80D25}" type="presParOf" srcId="{6B82C49F-0524-4612-85DF-D39BA6090D88}" destId="{B7FC13C2-DF23-4CA0-ADE1-9A799A13EA26}" srcOrd="1" destOrd="0" presId="urn:microsoft.com/office/officeart/2005/8/layout/matrix3"/>
    <dgm:cxn modelId="{E65EC7A0-0315-4430-94A8-BCC05E685124}" type="presParOf" srcId="{6B82C49F-0524-4612-85DF-D39BA6090D88}" destId="{6675B683-493F-4936-A434-ABFD50124D04}" srcOrd="2" destOrd="0" presId="urn:microsoft.com/office/officeart/2005/8/layout/matrix3"/>
    <dgm:cxn modelId="{EC467FD3-43C6-4572-81F5-BB6A7D8DF3CB}" type="presParOf" srcId="{6B82C49F-0524-4612-85DF-D39BA6090D88}" destId="{60E4BE1E-392D-4F75-ABF8-B4AF62F5DE1B}" srcOrd="3" destOrd="0" presId="urn:microsoft.com/office/officeart/2005/8/layout/matrix3"/>
    <dgm:cxn modelId="{6360055D-E2B6-4DE2-BAC2-BF06E0F1A2D5}" type="presParOf" srcId="{6B82C49F-0524-4612-85DF-D39BA6090D88}" destId="{277CFD2D-A791-4928-A4B2-4D2EBE203E0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BCCCF-EC43-43DB-ACD4-A0F28F318E4B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98C2B4-23F5-4692-AE29-E6164A63F739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1507968" y="364968"/>
        <a:ext cx="1126296" cy="1126296"/>
      </dsp:txXfrm>
    </dsp:sp>
    <dsp:sp modelId="{4CAD1588-77C3-4627-9C78-78862A1EBA97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2852136" y="364968"/>
        <a:ext cx="1126296" cy="1126296"/>
      </dsp:txXfrm>
    </dsp:sp>
    <dsp:sp modelId="{B1B06ED8-1086-4311-B832-A3DA9B18C187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1507968" y="1709136"/>
        <a:ext cx="1126296" cy="1126296"/>
      </dsp:txXfrm>
    </dsp:sp>
    <dsp:sp modelId="{CF5F8D62-768F-40AF-946A-1D5199513169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2852136" y="1709136"/>
        <a:ext cx="1126296" cy="11262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13A0D9-68DA-4AA4-9A4B-DF06EEA5232B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FC13C2-DF23-4CA0-ADE1-9A799A13EA26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1507968" y="364968"/>
        <a:ext cx="1126296" cy="1126296"/>
      </dsp:txXfrm>
    </dsp:sp>
    <dsp:sp modelId="{6675B683-493F-4936-A434-ABFD50124D04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2852136" y="364968"/>
        <a:ext cx="1126296" cy="1126296"/>
      </dsp:txXfrm>
    </dsp:sp>
    <dsp:sp modelId="{60E4BE1E-392D-4F75-ABF8-B4AF62F5DE1B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1507968" y="1709136"/>
        <a:ext cx="1126296" cy="1126296"/>
      </dsp:txXfrm>
    </dsp:sp>
    <dsp:sp modelId="{277CFD2D-A791-4928-A4B2-4D2EBE203E01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700" kern="1200"/>
        </a:p>
      </dsp:txBody>
      <dsp:txXfrm>
        <a:off x="2852136" y="1709136"/>
        <a:ext cx="1126296" cy="1126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Vera Heijenrath</cp:lastModifiedBy>
  <cp:revision>2</cp:revision>
  <cp:lastPrinted>2016-12-12T12:15:00Z</cp:lastPrinted>
  <dcterms:created xsi:type="dcterms:W3CDTF">2016-12-12T12:16:00Z</dcterms:created>
  <dcterms:modified xsi:type="dcterms:W3CDTF">2016-12-12T12:16:00Z</dcterms:modified>
</cp:coreProperties>
</file>