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45A8" w14:textId="0704B676" w:rsidR="00B13D31" w:rsidRDefault="00B13D31" w:rsidP="00B13D31">
      <w:pPr>
        <w:pStyle w:val="Geenafstand"/>
        <w:jc w:val="right"/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val="nl-NL"/>
        </w:rPr>
        <w:drawing>
          <wp:inline distT="0" distB="0" distL="0" distR="0" wp14:anchorId="5AD87F25" wp14:editId="0CAD9EC3">
            <wp:extent cx="1495425" cy="947605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euw Therm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034" cy="95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1B7B3" w14:textId="77777777" w:rsidR="00B13D31" w:rsidRDefault="00B13D31" w:rsidP="001342F4">
      <w:pPr>
        <w:pStyle w:val="Geenafstand"/>
        <w:rPr>
          <w:rFonts w:ascii="Arial" w:hAnsi="Arial" w:cs="Arial"/>
          <w:lang w:val="nl-NL"/>
        </w:rPr>
      </w:pPr>
    </w:p>
    <w:p w14:paraId="35D444CA" w14:textId="77777777" w:rsidR="00B13D31" w:rsidRDefault="00B13D31" w:rsidP="001342F4">
      <w:pPr>
        <w:pStyle w:val="Geenafstand"/>
        <w:rPr>
          <w:rFonts w:ascii="Arial" w:hAnsi="Arial" w:cs="Arial"/>
          <w:lang w:val="nl-NL"/>
        </w:rPr>
      </w:pPr>
    </w:p>
    <w:p w14:paraId="11ABD84D" w14:textId="7BB04F04" w:rsidR="00E9660A" w:rsidRPr="001342F4" w:rsidRDefault="3864EDE8" w:rsidP="001342F4">
      <w:pPr>
        <w:pStyle w:val="Geenafstand"/>
        <w:rPr>
          <w:rFonts w:ascii="Arial" w:hAnsi="Arial" w:cs="Arial"/>
          <w:lang w:val="nl-NL"/>
        </w:rPr>
      </w:pPr>
      <w:r w:rsidRPr="001342F4">
        <w:rPr>
          <w:rFonts w:ascii="Arial" w:hAnsi="Arial" w:cs="Arial"/>
          <w:lang w:val="nl-NL"/>
        </w:rPr>
        <w:t>Beste leerlingen en ouders,</w:t>
      </w:r>
    </w:p>
    <w:p w14:paraId="67DF4E3B" w14:textId="40B882A3" w:rsidR="00E9660A" w:rsidRPr="001342F4" w:rsidRDefault="00E9660A" w:rsidP="001342F4">
      <w:pPr>
        <w:pStyle w:val="Geenafstand"/>
        <w:rPr>
          <w:rFonts w:ascii="Arial" w:hAnsi="Arial" w:cs="Arial"/>
          <w:lang w:val="nl-NL"/>
        </w:rPr>
      </w:pPr>
    </w:p>
    <w:p w14:paraId="357449CF" w14:textId="77777777" w:rsidR="001342F4" w:rsidRDefault="001342F4" w:rsidP="001342F4">
      <w:pPr>
        <w:pStyle w:val="Geenafstand"/>
        <w:rPr>
          <w:rFonts w:ascii="Arial" w:hAnsi="Arial" w:cs="Arial"/>
          <w:lang w:val="nl-NL"/>
        </w:rPr>
      </w:pPr>
    </w:p>
    <w:p w14:paraId="2F11E527" w14:textId="0EC44FEE" w:rsidR="001342F4" w:rsidRDefault="3864EDE8" w:rsidP="001342F4">
      <w:pPr>
        <w:pStyle w:val="Geenafstand"/>
        <w:rPr>
          <w:rFonts w:ascii="Arial" w:hAnsi="Arial" w:cs="Arial"/>
          <w:lang w:val="nl-NL"/>
        </w:rPr>
      </w:pPr>
      <w:r w:rsidRPr="001342F4">
        <w:rPr>
          <w:rFonts w:ascii="Arial" w:hAnsi="Arial" w:cs="Arial"/>
          <w:lang w:val="nl-NL"/>
        </w:rPr>
        <w:t xml:space="preserve">Op </w:t>
      </w:r>
      <w:r w:rsidR="00B02212" w:rsidRPr="001342F4">
        <w:rPr>
          <w:rFonts w:ascii="Arial" w:hAnsi="Arial" w:cs="Arial"/>
          <w:lang w:val="nl-NL"/>
        </w:rPr>
        <w:t>vrijdag 15</w:t>
      </w:r>
      <w:r w:rsidRPr="001342F4">
        <w:rPr>
          <w:rFonts w:ascii="Arial" w:hAnsi="Arial" w:cs="Arial"/>
          <w:lang w:val="nl-NL"/>
        </w:rPr>
        <w:t xml:space="preserve"> december nodigen w</w:t>
      </w:r>
      <w:r w:rsidR="001342F4">
        <w:rPr>
          <w:rFonts w:ascii="Arial" w:hAnsi="Arial" w:cs="Arial"/>
          <w:lang w:val="nl-NL"/>
        </w:rPr>
        <w:t>ij</w:t>
      </w:r>
      <w:r w:rsidRPr="001342F4">
        <w:rPr>
          <w:rFonts w:ascii="Arial" w:hAnsi="Arial" w:cs="Arial"/>
          <w:lang w:val="nl-NL"/>
        </w:rPr>
        <w:t xml:space="preserve"> </w:t>
      </w:r>
      <w:r w:rsidR="001342F4">
        <w:rPr>
          <w:rFonts w:ascii="Arial" w:hAnsi="Arial" w:cs="Arial"/>
          <w:lang w:val="nl-NL"/>
        </w:rPr>
        <w:t>(</w:t>
      </w:r>
      <w:r w:rsidRPr="001342F4">
        <w:rPr>
          <w:rFonts w:ascii="Arial" w:hAnsi="Arial" w:cs="Arial"/>
          <w:lang w:val="nl-NL"/>
        </w:rPr>
        <w:t>leerlingen</w:t>
      </w:r>
      <w:r w:rsidR="001342F4">
        <w:rPr>
          <w:rFonts w:ascii="Arial" w:hAnsi="Arial" w:cs="Arial"/>
          <w:lang w:val="nl-NL"/>
        </w:rPr>
        <w:t xml:space="preserve"> en medewerkers van Nieuwe Thermen)</w:t>
      </w:r>
      <w:r w:rsidRPr="001342F4">
        <w:rPr>
          <w:rFonts w:ascii="Arial" w:hAnsi="Arial" w:cs="Arial"/>
          <w:lang w:val="nl-NL"/>
        </w:rPr>
        <w:t xml:space="preserve"> </w:t>
      </w:r>
      <w:r w:rsidR="001342F4">
        <w:rPr>
          <w:rFonts w:ascii="Arial" w:hAnsi="Arial" w:cs="Arial"/>
          <w:lang w:val="nl-NL"/>
        </w:rPr>
        <w:t>alle</w:t>
      </w:r>
      <w:r w:rsidRPr="001342F4">
        <w:rPr>
          <w:rFonts w:ascii="Arial" w:hAnsi="Arial" w:cs="Arial"/>
          <w:lang w:val="nl-NL"/>
        </w:rPr>
        <w:t xml:space="preserve"> ouders van leerjaar 1 en </w:t>
      </w:r>
      <w:r w:rsidR="00B13D31">
        <w:rPr>
          <w:rFonts w:ascii="Arial" w:hAnsi="Arial" w:cs="Arial"/>
          <w:lang w:val="nl-NL"/>
        </w:rPr>
        <w:t xml:space="preserve">leerjaar </w:t>
      </w:r>
      <w:r w:rsidRPr="001342F4">
        <w:rPr>
          <w:rFonts w:ascii="Arial" w:hAnsi="Arial" w:cs="Arial"/>
          <w:lang w:val="nl-NL"/>
        </w:rPr>
        <w:t xml:space="preserve">2 </w:t>
      </w:r>
      <w:r w:rsidR="001342F4">
        <w:rPr>
          <w:rFonts w:ascii="Arial" w:hAnsi="Arial" w:cs="Arial"/>
          <w:lang w:val="nl-NL"/>
        </w:rPr>
        <w:t xml:space="preserve">tussen 14.00 uur en 15.15 uur </w:t>
      </w:r>
      <w:r w:rsidRPr="001342F4">
        <w:rPr>
          <w:rFonts w:ascii="Arial" w:hAnsi="Arial" w:cs="Arial"/>
          <w:lang w:val="nl-NL"/>
        </w:rPr>
        <w:t>uit voor een</w:t>
      </w:r>
      <w:r w:rsidR="001342F4">
        <w:rPr>
          <w:rFonts w:ascii="Arial" w:hAnsi="Arial" w:cs="Arial"/>
          <w:lang w:val="nl-NL"/>
        </w:rPr>
        <w:t xml:space="preserve"> </w:t>
      </w:r>
    </w:p>
    <w:p w14:paraId="6D92B6FE" w14:textId="5214AE7A" w:rsidR="00E9660A" w:rsidRPr="001342F4" w:rsidRDefault="3864EDE8" w:rsidP="001342F4">
      <w:pPr>
        <w:pStyle w:val="Geenafstand"/>
        <w:rPr>
          <w:rFonts w:ascii="Arial" w:hAnsi="Arial" w:cs="Arial"/>
        </w:rPr>
      </w:pPr>
      <w:r w:rsidRPr="001342F4">
        <w:rPr>
          <w:rFonts w:ascii="Arial" w:hAnsi="Arial" w:cs="Arial"/>
          <w:b/>
          <w:lang w:val="nl-NL"/>
        </w:rPr>
        <w:t>kerst-amuse-tocht</w:t>
      </w:r>
      <w:r w:rsidR="001342F4">
        <w:rPr>
          <w:rFonts w:ascii="Arial" w:hAnsi="Arial" w:cs="Arial"/>
          <w:b/>
          <w:lang w:val="nl-NL"/>
        </w:rPr>
        <w:t xml:space="preserve"> </w:t>
      </w:r>
      <w:r w:rsidRPr="001342F4">
        <w:rPr>
          <w:rFonts w:ascii="Arial" w:hAnsi="Arial" w:cs="Arial"/>
          <w:lang w:val="nl-NL"/>
        </w:rPr>
        <w:t xml:space="preserve">op Nieuwe Thermen. Hiermee sluiten we </w:t>
      </w:r>
      <w:r w:rsidR="0024376F" w:rsidRPr="001342F4">
        <w:rPr>
          <w:rFonts w:ascii="Arial" w:hAnsi="Arial" w:cs="Arial"/>
          <w:lang w:val="nl-NL"/>
        </w:rPr>
        <w:t>het thema VOEDING</w:t>
      </w:r>
      <w:r w:rsidR="00B02212" w:rsidRPr="001342F4">
        <w:rPr>
          <w:rFonts w:ascii="Arial" w:hAnsi="Arial" w:cs="Arial"/>
          <w:lang w:val="nl-NL"/>
        </w:rPr>
        <w:t xml:space="preserve"> voor leerjaar 1</w:t>
      </w:r>
      <w:r w:rsidRPr="001342F4">
        <w:rPr>
          <w:rFonts w:ascii="Arial" w:hAnsi="Arial" w:cs="Arial"/>
          <w:lang w:val="nl-NL"/>
        </w:rPr>
        <w:t xml:space="preserve"> </w:t>
      </w:r>
      <w:r w:rsidR="001342F4">
        <w:rPr>
          <w:rFonts w:ascii="Arial" w:hAnsi="Arial" w:cs="Arial"/>
          <w:lang w:val="nl-NL"/>
        </w:rPr>
        <w:t xml:space="preserve">en het thema ONDERNEMERSCHAP voor leerjaar 2 </w:t>
      </w:r>
      <w:r w:rsidRPr="001342F4">
        <w:rPr>
          <w:rFonts w:ascii="Arial" w:hAnsi="Arial" w:cs="Arial"/>
          <w:lang w:val="nl-NL"/>
        </w:rPr>
        <w:t xml:space="preserve">op een gezellige en feestelijke </w:t>
      </w:r>
      <w:r w:rsidR="0024376F" w:rsidRPr="001342F4">
        <w:rPr>
          <w:rFonts w:ascii="Arial" w:hAnsi="Arial" w:cs="Arial"/>
          <w:lang w:val="nl-NL"/>
        </w:rPr>
        <w:t>manier af</w:t>
      </w:r>
      <w:r w:rsidR="00B13D31">
        <w:rPr>
          <w:rFonts w:ascii="Arial" w:hAnsi="Arial" w:cs="Arial"/>
          <w:lang w:val="nl-NL"/>
        </w:rPr>
        <w:t xml:space="preserve">. Ook </w:t>
      </w:r>
      <w:r w:rsidRPr="001342F4">
        <w:rPr>
          <w:rFonts w:ascii="Arial" w:hAnsi="Arial" w:cs="Arial"/>
          <w:lang w:val="nl-NL"/>
        </w:rPr>
        <w:t>hebben we de gelegenheid elkaar fijne feestdagen te wensen.</w:t>
      </w:r>
    </w:p>
    <w:p w14:paraId="7B9AF563" w14:textId="1C3B2253" w:rsidR="3864EDE8" w:rsidRDefault="3864EDE8" w:rsidP="001342F4">
      <w:pPr>
        <w:pStyle w:val="Geenafstand"/>
        <w:rPr>
          <w:rFonts w:ascii="Arial" w:hAnsi="Arial" w:cs="Arial"/>
        </w:rPr>
      </w:pPr>
      <w:r w:rsidRPr="001342F4">
        <w:rPr>
          <w:rFonts w:ascii="Arial" w:hAnsi="Arial" w:cs="Arial"/>
          <w:lang w:val="nl-NL"/>
        </w:rPr>
        <w:t>Een amuse is een klein gerechtje. Een hapje van iets lekkers....</w:t>
      </w:r>
      <w:r w:rsidRPr="001342F4">
        <w:rPr>
          <w:rFonts w:ascii="Arial" w:hAnsi="Arial" w:cs="Arial"/>
        </w:rPr>
        <w:t xml:space="preserve"> </w:t>
      </w:r>
    </w:p>
    <w:p w14:paraId="23A07ADC" w14:textId="77777777" w:rsidR="00B13D31" w:rsidRPr="001342F4" w:rsidRDefault="00B13D31" w:rsidP="001342F4">
      <w:pPr>
        <w:pStyle w:val="Geenafstand"/>
        <w:rPr>
          <w:rFonts w:ascii="Arial" w:hAnsi="Arial" w:cs="Arial"/>
        </w:rPr>
      </w:pPr>
    </w:p>
    <w:p w14:paraId="78CC0465" w14:textId="63D32145" w:rsidR="3864EDE8" w:rsidRPr="001342F4" w:rsidRDefault="3864EDE8" w:rsidP="001342F4">
      <w:pPr>
        <w:pStyle w:val="Geenafstand"/>
        <w:rPr>
          <w:rFonts w:ascii="Arial" w:hAnsi="Arial" w:cs="Arial"/>
        </w:rPr>
      </w:pPr>
    </w:p>
    <w:p w14:paraId="415BB6C3" w14:textId="6A7D2096" w:rsidR="00E9660A" w:rsidRPr="001342F4" w:rsidRDefault="001342F4" w:rsidP="001342F4">
      <w:pPr>
        <w:pStyle w:val="Geenafstand"/>
        <w:rPr>
          <w:rFonts w:ascii="Arial" w:hAnsi="Arial" w:cs="Arial"/>
        </w:rPr>
      </w:pPr>
      <w:r w:rsidRPr="001342F4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64384" behindDoc="0" locked="0" layoutInCell="1" allowOverlap="1" wp14:anchorId="2EF679F6" wp14:editId="4B250342">
            <wp:simplePos x="0" y="0"/>
            <wp:positionH relativeFrom="column">
              <wp:posOffset>3329305</wp:posOffset>
            </wp:positionH>
            <wp:positionV relativeFrom="paragraph">
              <wp:posOffset>1040765</wp:posOffset>
            </wp:positionV>
            <wp:extent cx="752475" cy="726651"/>
            <wp:effectExtent l="133350" t="57150" r="85725" b="111760"/>
            <wp:wrapNone/>
            <wp:docPr id="14" name="Afbeelding 13" descr="imagesWC89KS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WC89KSOQ.jpg"/>
                    <pic:cNvPicPr/>
                  </pic:nvPicPr>
                  <pic:blipFill>
                    <a:blip r:embed="rId5" cstate="print"/>
                    <a:srcRect r="43263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665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2F4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65408" behindDoc="0" locked="0" layoutInCell="1" allowOverlap="1" wp14:anchorId="69B042F7" wp14:editId="5973BA89">
            <wp:simplePos x="0" y="0"/>
            <wp:positionH relativeFrom="column">
              <wp:posOffset>4196080</wp:posOffset>
            </wp:positionH>
            <wp:positionV relativeFrom="paragraph">
              <wp:posOffset>1080770</wp:posOffset>
            </wp:positionV>
            <wp:extent cx="701759" cy="656817"/>
            <wp:effectExtent l="133350" t="76200" r="79375" b="124460"/>
            <wp:wrapNone/>
            <wp:docPr id="16" name="Afbeelding 15" descr="imagesPW3S5V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PW3S5V26.jpg"/>
                    <pic:cNvPicPr/>
                  </pic:nvPicPr>
                  <pic:blipFill>
                    <a:blip r:embed="rId6" cstate="print"/>
                    <a:srcRect t="20614"/>
                    <a:stretch>
                      <a:fillRect/>
                    </a:stretch>
                  </pic:blipFill>
                  <pic:spPr>
                    <a:xfrm>
                      <a:off x="0" y="0"/>
                      <a:ext cx="701759" cy="6568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2F4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 wp14:anchorId="6943BB6D" wp14:editId="06E31768">
            <wp:simplePos x="0" y="0"/>
            <wp:positionH relativeFrom="margin">
              <wp:posOffset>3362325</wp:posOffset>
            </wp:positionH>
            <wp:positionV relativeFrom="paragraph">
              <wp:posOffset>278130</wp:posOffset>
            </wp:positionV>
            <wp:extent cx="704850" cy="620575"/>
            <wp:effectExtent l="133350" t="76200" r="76200" b="141605"/>
            <wp:wrapNone/>
            <wp:docPr id="11" name="Afbeelding 10" descr="imagesAYIPXJJ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AYIPXJJ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20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2F4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 wp14:anchorId="79D3C2E3" wp14:editId="71205A5D">
            <wp:simplePos x="0" y="0"/>
            <wp:positionH relativeFrom="column">
              <wp:posOffset>4167505</wp:posOffset>
            </wp:positionH>
            <wp:positionV relativeFrom="paragraph">
              <wp:posOffset>273685</wp:posOffset>
            </wp:positionV>
            <wp:extent cx="772160" cy="653415"/>
            <wp:effectExtent l="133350" t="76200" r="85090" b="127635"/>
            <wp:wrapNone/>
            <wp:docPr id="13" name="Afbeelding 12" descr="images316G78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16G78WG.jpg"/>
                    <pic:cNvPicPr/>
                  </pic:nvPicPr>
                  <pic:blipFill>
                    <a:blip r:embed="rId8" cstate="print"/>
                    <a:srcRect t="23563" r="32323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6534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2F4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49EFF69C" wp14:editId="71321A08">
            <wp:simplePos x="0" y="0"/>
            <wp:positionH relativeFrom="column">
              <wp:posOffset>748030</wp:posOffset>
            </wp:positionH>
            <wp:positionV relativeFrom="paragraph">
              <wp:posOffset>1097280</wp:posOffset>
            </wp:positionV>
            <wp:extent cx="777875" cy="587099"/>
            <wp:effectExtent l="133350" t="76200" r="79375" b="137160"/>
            <wp:wrapNone/>
            <wp:docPr id="6" name="Afbeelding 5" descr="imagesZ0FSFW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Z0FSFWJ1.jpg"/>
                    <pic:cNvPicPr/>
                  </pic:nvPicPr>
                  <pic:blipFill>
                    <a:blip r:embed="rId9" cstate="print"/>
                    <a:srcRect l="7511" r="5242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5870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2F4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78ADE63B" wp14:editId="5E407007">
            <wp:simplePos x="0" y="0"/>
            <wp:positionH relativeFrom="column">
              <wp:posOffset>1633855</wp:posOffset>
            </wp:positionH>
            <wp:positionV relativeFrom="paragraph">
              <wp:posOffset>1059180</wp:posOffset>
            </wp:positionV>
            <wp:extent cx="685800" cy="681667"/>
            <wp:effectExtent l="133350" t="76200" r="76200" b="137795"/>
            <wp:wrapNone/>
            <wp:docPr id="9" name="Afbeelding 8" descr="imagesC175B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175B60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166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2F4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07C53074" wp14:editId="5F1D288C">
            <wp:simplePos x="0" y="0"/>
            <wp:positionH relativeFrom="column">
              <wp:posOffset>795655</wp:posOffset>
            </wp:positionH>
            <wp:positionV relativeFrom="paragraph">
              <wp:posOffset>239395</wp:posOffset>
            </wp:positionV>
            <wp:extent cx="692424" cy="734394"/>
            <wp:effectExtent l="133350" t="76200" r="88900" b="123190"/>
            <wp:wrapNone/>
            <wp:docPr id="2" name="Afbeelding 1" descr="imagesS51XVZ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S51XVZ4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424" cy="73439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2F4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4C03F413" wp14:editId="31746F38">
            <wp:simplePos x="0" y="0"/>
            <wp:positionH relativeFrom="column">
              <wp:posOffset>1605280</wp:posOffset>
            </wp:positionH>
            <wp:positionV relativeFrom="paragraph">
              <wp:posOffset>195580</wp:posOffset>
            </wp:positionV>
            <wp:extent cx="733425" cy="728809"/>
            <wp:effectExtent l="114300" t="76200" r="66675" b="128905"/>
            <wp:wrapNone/>
            <wp:docPr id="5" name="Afbeelding 4" descr="images9BW5K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9BW5KSM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880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nl-NL" w:eastAsia="nl-NL"/>
        </w:rPr>
        <w:t xml:space="preserve">             </w:t>
      </w:r>
      <w:r w:rsidR="00E9660A" w:rsidRPr="001342F4">
        <w:rPr>
          <w:rFonts w:ascii="Arial" w:hAnsi="Arial" w:cs="Arial"/>
          <w:noProof/>
          <w:lang w:val="nl-NL" w:eastAsia="nl-NL"/>
        </w:rPr>
        <w:drawing>
          <wp:inline distT="0" distB="0" distL="0" distR="0" wp14:anchorId="453ACB9C" wp14:editId="0418F079">
            <wp:extent cx="2114550" cy="197167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>
        <w:rPr>
          <w:rFonts w:ascii="Arial" w:hAnsi="Arial" w:cs="Arial"/>
          <w:noProof/>
          <w:lang w:val="nl-NL" w:eastAsia="nl-NL"/>
        </w:rPr>
        <w:t xml:space="preserve">           </w:t>
      </w:r>
      <w:r w:rsidRPr="001342F4">
        <w:rPr>
          <w:rFonts w:ascii="Arial" w:hAnsi="Arial" w:cs="Arial"/>
          <w:noProof/>
          <w:lang w:val="nl-NL" w:eastAsia="nl-NL"/>
        </w:rPr>
        <w:drawing>
          <wp:inline distT="0" distB="0" distL="0" distR="0" wp14:anchorId="7E38FE4D" wp14:editId="1165AC13">
            <wp:extent cx="2143125" cy="196215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021A86CF" w14:textId="216645FC" w:rsidR="00E9660A" w:rsidRDefault="3864EDE8" w:rsidP="001342F4">
      <w:pPr>
        <w:pStyle w:val="Geenafstand"/>
        <w:rPr>
          <w:rFonts w:ascii="Arial" w:hAnsi="Arial" w:cs="Arial"/>
        </w:rPr>
      </w:pPr>
      <w:r w:rsidRPr="001342F4">
        <w:rPr>
          <w:rFonts w:ascii="Arial" w:hAnsi="Arial" w:cs="Arial"/>
        </w:rPr>
        <w:t xml:space="preserve"> </w:t>
      </w:r>
    </w:p>
    <w:p w14:paraId="6B97A3BE" w14:textId="77777777" w:rsidR="00B13D31" w:rsidRPr="001342F4" w:rsidRDefault="00B13D31" w:rsidP="001342F4">
      <w:pPr>
        <w:pStyle w:val="Geenafstand"/>
        <w:rPr>
          <w:rFonts w:ascii="Arial" w:hAnsi="Arial" w:cs="Arial"/>
        </w:rPr>
      </w:pPr>
    </w:p>
    <w:p w14:paraId="40C0F85F" w14:textId="4393DFDE" w:rsidR="3864EDE8" w:rsidRPr="001342F4" w:rsidRDefault="3864EDE8" w:rsidP="001342F4">
      <w:pPr>
        <w:pStyle w:val="Geenafstand"/>
        <w:rPr>
          <w:rFonts w:ascii="Arial" w:hAnsi="Arial" w:cs="Arial"/>
        </w:rPr>
      </w:pPr>
    </w:p>
    <w:p w14:paraId="08FEFBC9" w14:textId="21C5A38B" w:rsidR="3864EDE8" w:rsidRPr="001342F4" w:rsidRDefault="3864EDE8" w:rsidP="001342F4">
      <w:pPr>
        <w:pStyle w:val="Geenafstand"/>
        <w:rPr>
          <w:rFonts w:ascii="Arial" w:hAnsi="Arial" w:cs="Arial"/>
        </w:rPr>
      </w:pPr>
      <w:r w:rsidRPr="00B13D31">
        <w:rPr>
          <w:rFonts w:ascii="Arial" w:hAnsi="Arial" w:cs="Arial"/>
          <w:u w:val="single"/>
          <w:lang w:val="nl-NL"/>
        </w:rPr>
        <w:t xml:space="preserve">Wat verwachten we van </w:t>
      </w:r>
      <w:r w:rsidR="001342F4" w:rsidRPr="00B13D31">
        <w:rPr>
          <w:rFonts w:ascii="Arial" w:hAnsi="Arial" w:cs="Arial"/>
          <w:u w:val="single"/>
          <w:lang w:val="nl-NL"/>
        </w:rPr>
        <w:t>de leerlingen</w:t>
      </w:r>
      <w:r w:rsidRPr="001342F4">
        <w:rPr>
          <w:rFonts w:ascii="Arial" w:hAnsi="Arial" w:cs="Arial"/>
          <w:lang w:val="nl-NL"/>
        </w:rPr>
        <w:t>?</w:t>
      </w:r>
      <w:r w:rsidRPr="001342F4">
        <w:rPr>
          <w:rFonts w:ascii="Arial" w:hAnsi="Arial" w:cs="Arial"/>
        </w:rPr>
        <w:t xml:space="preserve"> </w:t>
      </w:r>
    </w:p>
    <w:p w14:paraId="490D619B" w14:textId="77777777" w:rsidR="00B13D31" w:rsidRDefault="00B13D31" w:rsidP="001342F4">
      <w:pPr>
        <w:pStyle w:val="Geenafstand"/>
        <w:rPr>
          <w:rFonts w:ascii="Arial" w:hAnsi="Arial" w:cs="Arial"/>
          <w:lang w:val="nl-NL"/>
        </w:rPr>
      </w:pPr>
    </w:p>
    <w:p w14:paraId="644C4128" w14:textId="5C6C7D3D" w:rsidR="00B13D31" w:rsidRDefault="3864EDE8" w:rsidP="001342F4">
      <w:pPr>
        <w:pStyle w:val="Geenafstand"/>
        <w:rPr>
          <w:rFonts w:ascii="Arial" w:hAnsi="Arial" w:cs="Arial"/>
          <w:lang w:val="nl-NL"/>
        </w:rPr>
      </w:pPr>
      <w:r w:rsidRPr="001342F4">
        <w:rPr>
          <w:rFonts w:ascii="Arial" w:hAnsi="Arial" w:cs="Arial"/>
          <w:lang w:val="nl-NL"/>
        </w:rPr>
        <w:t xml:space="preserve">Je moet een amuse bedenken en van dit kleine gerechtje 10 stuks </w:t>
      </w:r>
      <w:r w:rsidR="0024376F" w:rsidRPr="001342F4">
        <w:rPr>
          <w:rFonts w:ascii="Arial" w:hAnsi="Arial" w:cs="Arial"/>
          <w:lang w:val="nl-NL"/>
        </w:rPr>
        <w:t>maken (v</w:t>
      </w:r>
      <w:r w:rsidRPr="001342F4">
        <w:rPr>
          <w:rFonts w:ascii="Arial" w:hAnsi="Arial" w:cs="Arial"/>
          <w:lang w:val="nl-NL"/>
        </w:rPr>
        <w:t xml:space="preserve">oor ideeën kun </w:t>
      </w:r>
    </w:p>
    <w:p w14:paraId="43415500" w14:textId="4C1F354A" w:rsidR="3864EDE8" w:rsidRPr="001342F4" w:rsidRDefault="3864EDE8" w:rsidP="001342F4">
      <w:pPr>
        <w:pStyle w:val="Geenafstand"/>
        <w:rPr>
          <w:rFonts w:ascii="Arial" w:hAnsi="Arial" w:cs="Arial"/>
        </w:rPr>
      </w:pPr>
      <w:r w:rsidRPr="001342F4">
        <w:rPr>
          <w:rFonts w:ascii="Arial" w:hAnsi="Arial" w:cs="Arial"/>
          <w:lang w:val="nl-NL"/>
        </w:rPr>
        <w:t xml:space="preserve">je terecht in kookboeken maar zeker ook op </w:t>
      </w:r>
      <w:r w:rsidR="0024376F" w:rsidRPr="001342F4">
        <w:rPr>
          <w:rFonts w:ascii="Arial" w:hAnsi="Arial" w:cs="Arial"/>
          <w:lang w:val="nl-NL"/>
        </w:rPr>
        <w:t xml:space="preserve">het </w:t>
      </w:r>
      <w:r w:rsidRPr="001342F4">
        <w:rPr>
          <w:rFonts w:ascii="Arial" w:hAnsi="Arial" w:cs="Arial"/>
          <w:lang w:val="nl-NL"/>
        </w:rPr>
        <w:t>internet). D</w:t>
      </w:r>
      <w:r w:rsidR="00EE281E" w:rsidRPr="001342F4">
        <w:rPr>
          <w:rFonts w:ascii="Arial" w:hAnsi="Arial" w:cs="Arial"/>
          <w:lang w:val="nl-NL"/>
        </w:rPr>
        <w:t>it moeten koude gerechtjes zijn. We hebben</w:t>
      </w:r>
      <w:r w:rsidRPr="001342F4">
        <w:rPr>
          <w:rFonts w:ascii="Arial" w:hAnsi="Arial" w:cs="Arial"/>
          <w:lang w:val="nl-NL"/>
        </w:rPr>
        <w:t xml:space="preserve"> op school </w:t>
      </w:r>
      <w:r w:rsidR="0024376F" w:rsidRPr="001342F4">
        <w:rPr>
          <w:rFonts w:ascii="Arial" w:hAnsi="Arial" w:cs="Arial"/>
          <w:lang w:val="nl-NL"/>
        </w:rPr>
        <w:t xml:space="preserve">helaas </w:t>
      </w:r>
      <w:r w:rsidRPr="001342F4">
        <w:rPr>
          <w:rFonts w:ascii="Arial" w:hAnsi="Arial" w:cs="Arial"/>
          <w:lang w:val="nl-NL"/>
        </w:rPr>
        <w:t>geen mogelij</w:t>
      </w:r>
      <w:r w:rsidR="00EE281E" w:rsidRPr="001342F4">
        <w:rPr>
          <w:rFonts w:ascii="Arial" w:hAnsi="Arial" w:cs="Arial"/>
          <w:lang w:val="nl-NL"/>
        </w:rPr>
        <w:t>kheid om</w:t>
      </w:r>
      <w:r w:rsidR="0024376F" w:rsidRPr="001342F4">
        <w:rPr>
          <w:rFonts w:ascii="Arial" w:hAnsi="Arial" w:cs="Arial"/>
          <w:lang w:val="nl-NL"/>
        </w:rPr>
        <w:t xml:space="preserve"> amuses op te warmen</w:t>
      </w:r>
      <w:r w:rsidRPr="001342F4">
        <w:rPr>
          <w:rFonts w:ascii="Arial" w:hAnsi="Arial" w:cs="Arial"/>
          <w:lang w:val="nl-NL"/>
        </w:rPr>
        <w:t xml:space="preserve">. Deze amuses breng je </w:t>
      </w:r>
      <w:r w:rsidR="0024376F" w:rsidRPr="001342F4">
        <w:rPr>
          <w:rFonts w:ascii="Arial" w:hAnsi="Arial" w:cs="Arial"/>
          <w:lang w:val="nl-NL"/>
        </w:rPr>
        <w:t xml:space="preserve">op </w:t>
      </w:r>
      <w:r w:rsidR="00B02212" w:rsidRPr="001342F4">
        <w:rPr>
          <w:rFonts w:ascii="Arial" w:hAnsi="Arial" w:cs="Arial"/>
          <w:lang w:val="nl-NL"/>
        </w:rPr>
        <w:t xml:space="preserve">15 </w:t>
      </w:r>
      <w:r w:rsidRPr="001342F4">
        <w:rPr>
          <w:rFonts w:ascii="Arial" w:hAnsi="Arial" w:cs="Arial"/>
          <w:lang w:val="nl-NL"/>
        </w:rPr>
        <w:t>december mee naar school.</w:t>
      </w:r>
      <w:r w:rsidRPr="001342F4">
        <w:rPr>
          <w:rFonts w:ascii="Arial" w:hAnsi="Arial" w:cs="Arial"/>
        </w:rPr>
        <w:t xml:space="preserve"> </w:t>
      </w:r>
    </w:p>
    <w:p w14:paraId="7222EC0F" w14:textId="6740416B" w:rsidR="3864EDE8" w:rsidRPr="001342F4" w:rsidRDefault="3864EDE8" w:rsidP="001342F4">
      <w:pPr>
        <w:pStyle w:val="Geenafstand"/>
        <w:rPr>
          <w:rFonts w:ascii="Arial" w:hAnsi="Arial" w:cs="Arial"/>
        </w:rPr>
      </w:pPr>
      <w:r w:rsidRPr="001342F4">
        <w:rPr>
          <w:rFonts w:ascii="Arial" w:hAnsi="Arial" w:cs="Arial"/>
          <w:lang w:val="nl-NL"/>
        </w:rPr>
        <w:t xml:space="preserve">Op Nieuwe Thermen maken we gezellige plekjes waar we kunnen genieten van alle lekkers en het samenzijn. </w:t>
      </w:r>
      <w:r w:rsidRPr="001342F4">
        <w:rPr>
          <w:rFonts w:ascii="Arial" w:hAnsi="Arial" w:cs="Arial"/>
        </w:rPr>
        <w:t xml:space="preserve"> </w:t>
      </w:r>
    </w:p>
    <w:p w14:paraId="26EBA342" w14:textId="38D63A19" w:rsidR="3864EDE8" w:rsidRPr="001342F4" w:rsidRDefault="3864EDE8" w:rsidP="001342F4">
      <w:pPr>
        <w:pStyle w:val="Geenafstand"/>
        <w:rPr>
          <w:rFonts w:ascii="Arial" w:hAnsi="Arial" w:cs="Arial"/>
        </w:rPr>
      </w:pPr>
    </w:p>
    <w:p w14:paraId="0F04774F" w14:textId="5120CB30" w:rsidR="009D6087" w:rsidRPr="001342F4" w:rsidRDefault="009D6087" w:rsidP="001342F4">
      <w:pPr>
        <w:pStyle w:val="Geenafstand"/>
        <w:rPr>
          <w:rFonts w:ascii="Arial" w:hAnsi="Arial" w:cs="Arial"/>
          <w:lang w:val="nl-NL"/>
        </w:rPr>
      </w:pPr>
    </w:p>
    <w:p w14:paraId="79284D2C" w14:textId="565066E5" w:rsidR="00E9660A" w:rsidRPr="001342F4" w:rsidRDefault="00E9660A" w:rsidP="001342F4">
      <w:pPr>
        <w:pStyle w:val="Geenafstand"/>
        <w:rPr>
          <w:rFonts w:ascii="Arial" w:hAnsi="Arial" w:cs="Arial"/>
          <w:lang w:val="nl-NL"/>
        </w:rPr>
      </w:pPr>
    </w:p>
    <w:p w14:paraId="67F74E17" w14:textId="3B88BF54" w:rsidR="009D6087" w:rsidRPr="001342F4" w:rsidRDefault="3864EDE8" w:rsidP="001342F4">
      <w:pPr>
        <w:pStyle w:val="Geenafstand"/>
        <w:rPr>
          <w:rFonts w:ascii="Arial" w:hAnsi="Arial" w:cs="Arial"/>
          <w:lang w:val="nl-NL"/>
        </w:rPr>
      </w:pPr>
      <w:r w:rsidRPr="001342F4">
        <w:rPr>
          <w:rFonts w:ascii="Arial" w:hAnsi="Arial" w:cs="Arial"/>
          <w:lang w:val="nl-NL"/>
        </w:rPr>
        <w:t>Veel plezier met de voorbereiding</w:t>
      </w:r>
      <w:r w:rsidR="00B13D31">
        <w:rPr>
          <w:rFonts w:ascii="Arial" w:hAnsi="Arial" w:cs="Arial"/>
          <w:lang w:val="nl-NL"/>
        </w:rPr>
        <w:t>en en graag tot 15 december</w:t>
      </w:r>
      <w:r w:rsidRPr="001342F4">
        <w:rPr>
          <w:rFonts w:ascii="Arial" w:hAnsi="Arial" w:cs="Arial"/>
          <w:lang w:val="nl-NL"/>
        </w:rPr>
        <w:t>!</w:t>
      </w:r>
    </w:p>
    <w:p w14:paraId="7B77ACC8" w14:textId="6361E717" w:rsidR="00B02212" w:rsidRPr="001342F4" w:rsidRDefault="00B02212" w:rsidP="001342F4">
      <w:pPr>
        <w:pStyle w:val="Geenafstand"/>
        <w:rPr>
          <w:rFonts w:ascii="Arial" w:hAnsi="Arial" w:cs="Arial"/>
          <w:lang w:val="nl-NL"/>
        </w:rPr>
      </w:pPr>
    </w:p>
    <w:p w14:paraId="2771D580" w14:textId="77777777" w:rsidR="00B13D31" w:rsidRDefault="00B13D31" w:rsidP="001342F4">
      <w:pPr>
        <w:pStyle w:val="Geenafstand"/>
        <w:rPr>
          <w:rFonts w:ascii="Arial" w:hAnsi="Arial" w:cs="Arial"/>
          <w:lang w:val="nl-NL"/>
        </w:rPr>
      </w:pPr>
    </w:p>
    <w:p w14:paraId="5B367E1F" w14:textId="4AF155B5" w:rsidR="00A9219D" w:rsidRPr="001342F4" w:rsidRDefault="00EE281E" w:rsidP="001342F4">
      <w:pPr>
        <w:pStyle w:val="Geenafstand"/>
        <w:rPr>
          <w:rFonts w:ascii="Arial" w:hAnsi="Arial" w:cs="Arial"/>
          <w:lang w:val="nl-NL"/>
        </w:rPr>
      </w:pPr>
      <w:r w:rsidRPr="001342F4">
        <w:rPr>
          <w:rFonts w:ascii="Arial" w:hAnsi="Arial" w:cs="Arial"/>
          <w:lang w:val="nl-NL"/>
        </w:rPr>
        <w:t>Met smakelijke groet</w:t>
      </w:r>
      <w:r w:rsidR="00A9219D" w:rsidRPr="001342F4">
        <w:rPr>
          <w:rFonts w:ascii="Arial" w:hAnsi="Arial" w:cs="Arial"/>
          <w:lang w:val="nl-NL"/>
        </w:rPr>
        <w:t>,</w:t>
      </w:r>
      <w:bookmarkStart w:id="0" w:name="_GoBack"/>
      <w:bookmarkEnd w:id="0"/>
    </w:p>
    <w:p w14:paraId="0A899FFD" w14:textId="2883FC91" w:rsidR="3864EDE8" w:rsidRPr="001342F4" w:rsidRDefault="00A9219D" w:rsidP="001342F4">
      <w:pPr>
        <w:pStyle w:val="Geenafstand"/>
        <w:rPr>
          <w:rFonts w:ascii="Arial" w:hAnsi="Arial" w:cs="Arial"/>
          <w:lang w:val="nl-NL"/>
        </w:rPr>
      </w:pPr>
      <w:r w:rsidRPr="001342F4">
        <w:rPr>
          <w:rFonts w:ascii="Arial" w:hAnsi="Arial" w:cs="Arial"/>
          <w:lang w:val="nl-NL"/>
        </w:rPr>
        <w:t>Mentor-coaches leerjaar 1 en leerjaar 2</w:t>
      </w:r>
    </w:p>
    <w:sectPr w:rsidR="3864EDE8" w:rsidRPr="001342F4" w:rsidSect="009D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0A"/>
    <w:rsid w:val="001342F4"/>
    <w:rsid w:val="001C1C45"/>
    <w:rsid w:val="00232985"/>
    <w:rsid w:val="0024376F"/>
    <w:rsid w:val="005E1009"/>
    <w:rsid w:val="009D6087"/>
    <w:rsid w:val="00A9219D"/>
    <w:rsid w:val="00B02212"/>
    <w:rsid w:val="00B13D31"/>
    <w:rsid w:val="00E11ED2"/>
    <w:rsid w:val="00E55E12"/>
    <w:rsid w:val="00E9660A"/>
    <w:rsid w:val="00EE281E"/>
    <w:rsid w:val="00F25D1F"/>
    <w:rsid w:val="3864E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A77E"/>
  <w15:docId w15:val="{3494C600-4858-4282-AA03-39F1F4D4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1C45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60A"/>
    <w:rPr>
      <w:rFonts w:ascii="Tahoma" w:hAnsi="Tahoma" w:cs="Tahoma"/>
      <w:sz w:val="16"/>
      <w:szCs w:val="16"/>
      <w:lang w:val="en-GB"/>
    </w:rPr>
  </w:style>
  <w:style w:type="paragraph" w:styleId="Geenafstand">
    <w:name w:val="No Spacing"/>
    <w:uiPriority w:val="1"/>
    <w:qFormat/>
    <w:rsid w:val="001342F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" Type="http://schemas.openxmlformats.org/officeDocument/2006/relationships/webSettings" Target="webSettings.xml"/><Relationship Id="rId21" Type="http://schemas.openxmlformats.org/officeDocument/2006/relationships/diagramColors" Target="diagrams/colors2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diagramDrawing" Target="diagrams/drawing1.xml"/><Relationship Id="rId2" Type="http://schemas.openxmlformats.org/officeDocument/2006/relationships/settings" Target="settings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diagramLayout" Target="diagrams/layout2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02DC23-F8AA-40FE-B035-5E6C406103E8}" type="doc">
      <dgm:prSet loTypeId="urn:microsoft.com/office/officeart/2005/8/layout/matrix3" loCatId="matrix" qsTypeId="urn:microsoft.com/office/officeart/2005/8/quickstyle/simple1" qsCatId="simple" csTypeId="urn:microsoft.com/office/officeart/2005/8/colors/colorful3" csCatId="colorful" phldr="0"/>
      <dgm:spPr/>
      <dgm:t>
        <a:bodyPr/>
        <a:lstStyle/>
        <a:p>
          <a:endParaRPr lang="nl-NL"/>
        </a:p>
      </dgm:t>
    </dgm:pt>
    <dgm:pt modelId="{8405F3C4-14EF-402F-8D8F-DD1EC1A66F68}">
      <dgm:prSet phldrT="[Tekst]" phldr="1"/>
      <dgm:spPr/>
      <dgm:t>
        <a:bodyPr/>
        <a:lstStyle/>
        <a:p>
          <a:endParaRPr lang="nl-NL"/>
        </a:p>
      </dgm:t>
    </dgm:pt>
    <dgm:pt modelId="{254EC950-D295-4967-9F51-FB12E7E9434D}" type="parTrans" cxnId="{57275C5C-E691-4DE5-A1E4-69FBF6AD76F4}">
      <dgm:prSet/>
      <dgm:spPr/>
      <dgm:t>
        <a:bodyPr/>
        <a:lstStyle/>
        <a:p>
          <a:endParaRPr lang="nl-NL"/>
        </a:p>
      </dgm:t>
    </dgm:pt>
    <dgm:pt modelId="{654A4CAD-11FC-4A86-8592-8820B797CD78}" type="sibTrans" cxnId="{57275C5C-E691-4DE5-A1E4-69FBF6AD76F4}">
      <dgm:prSet/>
      <dgm:spPr/>
      <dgm:t>
        <a:bodyPr/>
        <a:lstStyle/>
        <a:p>
          <a:endParaRPr lang="nl-NL"/>
        </a:p>
      </dgm:t>
    </dgm:pt>
    <dgm:pt modelId="{84B9C18F-E9C9-4478-B57D-F0D08781AD8F}">
      <dgm:prSet phldrT="[Tekst]" phldr="1"/>
      <dgm:spPr/>
      <dgm:t>
        <a:bodyPr/>
        <a:lstStyle/>
        <a:p>
          <a:endParaRPr lang="nl-NL"/>
        </a:p>
      </dgm:t>
    </dgm:pt>
    <dgm:pt modelId="{B424E3F9-3AC8-4EF4-8D4A-70078BF27397}" type="parTrans" cxnId="{14D4465C-768F-4F6F-9779-2D83E52FBEDD}">
      <dgm:prSet/>
      <dgm:spPr/>
      <dgm:t>
        <a:bodyPr/>
        <a:lstStyle/>
        <a:p>
          <a:endParaRPr lang="nl-NL"/>
        </a:p>
      </dgm:t>
    </dgm:pt>
    <dgm:pt modelId="{79F3E6D3-C1DF-4793-AD69-6DCC9CB5C7B2}" type="sibTrans" cxnId="{14D4465C-768F-4F6F-9779-2D83E52FBEDD}">
      <dgm:prSet/>
      <dgm:spPr/>
      <dgm:t>
        <a:bodyPr/>
        <a:lstStyle/>
        <a:p>
          <a:endParaRPr lang="nl-NL"/>
        </a:p>
      </dgm:t>
    </dgm:pt>
    <dgm:pt modelId="{69894E35-7262-4ED3-A01C-F54C4EDCC899}">
      <dgm:prSet phldrT="[Tekst]" phldr="1"/>
      <dgm:spPr/>
      <dgm:t>
        <a:bodyPr/>
        <a:lstStyle/>
        <a:p>
          <a:endParaRPr lang="nl-NL"/>
        </a:p>
      </dgm:t>
    </dgm:pt>
    <dgm:pt modelId="{008866A3-D387-4143-AB59-1B5E2B75A14D}" type="parTrans" cxnId="{F93A953B-21F8-4791-AC4D-CA0EFEECF753}">
      <dgm:prSet/>
      <dgm:spPr/>
      <dgm:t>
        <a:bodyPr/>
        <a:lstStyle/>
        <a:p>
          <a:endParaRPr lang="nl-NL"/>
        </a:p>
      </dgm:t>
    </dgm:pt>
    <dgm:pt modelId="{3BC4B232-EAC2-476C-A53A-20E7733E0B84}" type="sibTrans" cxnId="{F93A953B-21F8-4791-AC4D-CA0EFEECF753}">
      <dgm:prSet/>
      <dgm:spPr/>
      <dgm:t>
        <a:bodyPr/>
        <a:lstStyle/>
        <a:p>
          <a:endParaRPr lang="nl-NL"/>
        </a:p>
      </dgm:t>
    </dgm:pt>
    <dgm:pt modelId="{0FCD5612-2199-4233-B611-59E35B2D3ABC}">
      <dgm:prSet phldrT="[Tekst]" phldr="1"/>
      <dgm:spPr/>
      <dgm:t>
        <a:bodyPr/>
        <a:lstStyle/>
        <a:p>
          <a:endParaRPr lang="nl-NL"/>
        </a:p>
      </dgm:t>
    </dgm:pt>
    <dgm:pt modelId="{B7246F9E-105A-45A6-A513-9820E0F4A692}" type="sibTrans" cxnId="{4590E33B-5124-4FD2-BBD8-5B7BBC042815}">
      <dgm:prSet/>
      <dgm:spPr/>
      <dgm:t>
        <a:bodyPr/>
        <a:lstStyle/>
        <a:p>
          <a:endParaRPr lang="nl-NL"/>
        </a:p>
      </dgm:t>
    </dgm:pt>
    <dgm:pt modelId="{3DFFB604-3105-408D-B637-C3A21D0B77AD}" type="parTrans" cxnId="{4590E33B-5124-4FD2-BBD8-5B7BBC042815}">
      <dgm:prSet/>
      <dgm:spPr/>
      <dgm:t>
        <a:bodyPr/>
        <a:lstStyle/>
        <a:p>
          <a:endParaRPr lang="nl-NL"/>
        </a:p>
      </dgm:t>
    </dgm:pt>
    <dgm:pt modelId="{96D2F326-D038-4755-BCE4-0E6011E714C9}" type="pres">
      <dgm:prSet presAssocID="{2402DC23-F8AA-40FE-B035-5E6C406103E8}" presName="matrix" presStyleCnt="0">
        <dgm:presLayoutVars>
          <dgm:chMax val="1"/>
          <dgm:dir/>
          <dgm:resizeHandles val="exact"/>
        </dgm:presLayoutVars>
      </dgm:prSet>
      <dgm:spPr/>
    </dgm:pt>
    <dgm:pt modelId="{283BCCCF-EC43-43DB-ACD4-A0F28F318E4B}" type="pres">
      <dgm:prSet presAssocID="{2402DC23-F8AA-40FE-B035-5E6C406103E8}" presName="diamond" presStyleLbl="bgShp" presStyleIdx="0" presStyleCnt="1"/>
      <dgm:spPr/>
    </dgm:pt>
    <dgm:pt modelId="{FB98C2B4-23F5-4692-AE29-E6164A63F739}" type="pres">
      <dgm:prSet presAssocID="{2402DC23-F8AA-40FE-B035-5E6C406103E8}" presName="quad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CAD1588-77C3-4627-9C78-78862A1EBA97}" type="pres">
      <dgm:prSet presAssocID="{2402DC23-F8AA-40FE-B035-5E6C406103E8}" presName="quad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B1B06ED8-1086-4311-B832-A3DA9B18C187}" type="pres">
      <dgm:prSet presAssocID="{2402DC23-F8AA-40FE-B035-5E6C406103E8}" presName="quad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CF5F8D62-768F-40AF-946A-1D5199513169}" type="pres">
      <dgm:prSet presAssocID="{2402DC23-F8AA-40FE-B035-5E6C406103E8}" presName="quad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E853F11E-BB54-4143-A2C2-5552449C278D}" type="presOf" srcId="{69894E35-7262-4ED3-A01C-F54C4EDCC899}" destId="{CF5F8D62-768F-40AF-946A-1D5199513169}" srcOrd="0" destOrd="0" presId="urn:microsoft.com/office/officeart/2005/8/layout/matrix3"/>
    <dgm:cxn modelId="{F93A953B-21F8-4791-AC4D-CA0EFEECF753}" srcId="{2402DC23-F8AA-40FE-B035-5E6C406103E8}" destId="{69894E35-7262-4ED3-A01C-F54C4EDCC899}" srcOrd="3" destOrd="0" parTransId="{008866A3-D387-4143-AB59-1B5E2B75A14D}" sibTransId="{3BC4B232-EAC2-476C-A53A-20E7733E0B84}"/>
    <dgm:cxn modelId="{4590E33B-5124-4FD2-BBD8-5B7BBC042815}" srcId="{2402DC23-F8AA-40FE-B035-5E6C406103E8}" destId="{0FCD5612-2199-4233-B611-59E35B2D3ABC}" srcOrd="0" destOrd="0" parTransId="{3DFFB604-3105-408D-B637-C3A21D0B77AD}" sibTransId="{B7246F9E-105A-45A6-A513-9820E0F4A692}"/>
    <dgm:cxn modelId="{57275C5C-E691-4DE5-A1E4-69FBF6AD76F4}" srcId="{2402DC23-F8AA-40FE-B035-5E6C406103E8}" destId="{8405F3C4-14EF-402F-8D8F-DD1EC1A66F68}" srcOrd="1" destOrd="0" parTransId="{254EC950-D295-4967-9F51-FB12E7E9434D}" sibTransId="{654A4CAD-11FC-4A86-8592-8820B797CD78}"/>
    <dgm:cxn modelId="{14D4465C-768F-4F6F-9779-2D83E52FBEDD}" srcId="{2402DC23-F8AA-40FE-B035-5E6C406103E8}" destId="{84B9C18F-E9C9-4478-B57D-F0D08781AD8F}" srcOrd="2" destOrd="0" parTransId="{B424E3F9-3AC8-4EF4-8D4A-70078BF27397}" sibTransId="{79F3E6D3-C1DF-4793-AD69-6DCC9CB5C7B2}"/>
    <dgm:cxn modelId="{8A0DDA63-C1AB-4FFE-ACF0-84899587912C}" type="presOf" srcId="{84B9C18F-E9C9-4478-B57D-F0D08781AD8F}" destId="{B1B06ED8-1086-4311-B832-A3DA9B18C187}" srcOrd="0" destOrd="0" presId="urn:microsoft.com/office/officeart/2005/8/layout/matrix3"/>
    <dgm:cxn modelId="{84B9B259-EE4E-49C1-BA1A-C95D8C5DEF01}" type="presOf" srcId="{2402DC23-F8AA-40FE-B035-5E6C406103E8}" destId="{96D2F326-D038-4755-BCE4-0E6011E714C9}" srcOrd="0" destOrd="0" presId="urn:microsoft.com/office/officeart/2005/8/layout/matrix3"/>
    <dgm:cxn modelId="{AF308B83-6711-4B78-BB0E-9A8C3A38AA6E}" type="presOf" srcId="{0FCD5612-2199-4233-B611-59E35B2D3ABC}" destId="{FB98C2B4-23F5-4692-AE29-E6164A63F739}" srcOrd="0" destOrd="0" presId="urn:microsoft.com/office/officeart/2005/8/layout/matrix3"/>
    <dgm:cxn modelId="{96AFC7BF-1FE6-47F2-BE3A-9AE5F26F9DD3}" type="presOf" srcId="{8405F3C4-14EF-402F-8D8F-DD1EC1A66F68}" destId="{4CAD1588-77C3-4627-9C78-78862A1EBA97}" srcOrd="0" destOrd="0" presId="urn:microsoft.com/office/officeart/2005/8/layout/matrix3"/>
    <dgm:cxn modelId="{18C37885-0381-4680-A782-E3A4665A494B}" type="presParOf" srcId="{96D2F326-D038-4755-BCE4-0E6011E714C9}" destId="{283BCCCF-EC43-43DB-ACD4-A0F28F318E4B}" srcOrd="0" destOrd="0" presId="urn:microsoft.com/office/officeart/2005/8/layout/matrix3"/>
    <dgm:cxn modelId="{DD88ED1A-1D2D-48DE-A90D-4302C08523D6}" type="presParOf" srcId="{96D2F326-D038-4755-BCE4-0E6011E714C9}" destId="{FB98C2B4-23F5-4692-AE29-E6164A63F739}" srcOrd="1" destOrd="0" presId="urn:microsoft.com/office/officeart/2005/8/layout/matrix3"/>
    <dgm:cxn modelId="{55D73FD1-8B83-40F6-81EB-8534A5078002}" type="presParOf" srcId="{96D2F326-D038-4755-BCE4-0E6011E714C9}" destId="{4CAD1588-77C3-4627-9C78-78862A1EBA97}" srcOrd="2" destOrd="0" presId="urn:microsoft.com/office/officeart/2005/8/layout/matrix3"/>
    <dgm:cxn modelId="{AE99794A-CBF9-4AFA-828F-27FDB9D4F61A}" type="presParOf" srcId="{96D2F326-D038-4755-BCE4-0E6011E714C9}" destId="{B1B06ED8-1086-4311-B832-A3DA9B18C187}" srcOrd="3" destOrd="0" presId="urn:microsoft.com/office/officeart/2005/8/layout/matrix3"/>
    <dgm:cxn modelId="{DD599E5D-B32A-4DD2-BC60-C9422B7E53F8}" type="presParOf" srcId="{96D2F326-D038-4755-BCE4-0E6011E714C9}" destId="{CF5F8D62-768F-40AF-946A-1D5199513169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56C65C-920A-4549-BDE4-65D6DF317D9D}" type="doc">
      <dgm:prSet loTypeId="urn:microsoft.com/office/officeart/2005/8/layout/matrix3" loCatId="matrix" qsTypeId="urn:microsoft.com/office/officeart/2005/8/quickstyle/simple1" qsCatId="simple" csTypeId="urn:microsoft.com/office/officeart/2005/8/colors/colorful3" csCatId="colorful" phldr="0"/>
      <dgm:spPr/>
      <dgm:t>
        <a:bodyPr/>
        <a:lstStyle/>
        <a:p>
          <a:endParaRPr lang="nl-NL"/>
        </a:p>
      </dgm:t>
    </dgm:pt>
    <dgm:pt modelId="{836C2F83-C323-47B1-A953-9E2AB6060323}">
      <dgm:prSet phldrT="[Tekst]" phldr="1"/>
      <dgm:spPr/>
      <dgm:t>
        <a:bodyPr/>
        <a:lstStyle/>
        <a:p>
          <a:endParaRPr lang="nl-NL"/>
        </a:p>
      </dgm:t>
    </dgm:pt>
    <dgm:pt modelId="{3DCBCDD7-2BF9-44E6-8FAA-C7030AC2B005}" type="parTrans" cxnId="{29EF837C-04C3-49C5-B54B-8481CE884492}">
      <dgm:prSet/>
      <dgm:spPr/>
      <dgm:t>
        <a:bodyPr/>
        <a:lstStyle/>
        <a:p>
          <a:endParaRPr lang="nl-NL"/>
        </a:p>
      </dgm:t>
    </dgm:pt>
    <dgm:pt modelId="{C8111F04-4F92-4F91-9B52-6A80ADF04D1E}" type="sibTrans" cxnId="{29EF837C-04C3-49C5-B54B-8481CE884492}">
      <dgm:prSet/>
      <dgm:spPr/>
      <dgm:t>
        <a:bodyPr/>
        <a:lstStyle/>
        <a:p>
          <a:endParaRPr lang="nl-NL"/>
        </a:p>
      </dgm:t>
    </dgm:pt>
    <dgm:pt modelId="{469255E7-C986-4DF7-BB90-E3E4D757122B}">
      <dgm:prSet phldrT="[Tekst]" phldr="1"/>
      <dgm:spPr/>
      <dgm:t>
        <a:bodyPr/>
        <a:lstStyle/>
        <a:p>
          <a:endParaRPr lang="nl-NL"/>
        </a:p>
      </dgm:t>
    </dgm:pt>
    <dgm:pt modelId="{1CE8C33F-14C8-4360-A691-29B95351DDCB}" type="parTrans" cxnId="{AD917250-1C65-471B-BC40-5883FFBD6111}">
      <dgm:prSet/>
      <dgm:spPr/>
      <dgm:t>
        <a:bodyPr/>
        <a:lstStyle/>
        <a:p>
          <a:endParaRPr lang="nl-NL"/>
        </a:p>
      </dgm:t>
    </dgm:pt>
    <dgm:pt modelId="{A5A9A5FE-A821-4CF4-A902-0E61286B2608}" type="sibTrans" cxnId="{AD917250-1C65-471B-BC40-5883FFBD6111}">
      <dgm:prSet/>
      <dgm:spPr/>
      <dgm:t>
        <a:bodyPr/>
        <a:lstStyle/>
        <a:p>
          <a:endParaRPr lang="nl-NL"/>
        </a:p>
      </dgm:t>
    </dgm:pt>
    <dgm:pt modelId="{3279EC13-2F59-40D8-ACF3-3D96419FAAD1}">
      <dgm:prSet phldrT="[Tekst]" phldr="1"/>
      <dgm:spPr/>
      <dgm:t>
        <a:bodyPr/>
        <a:lstStyle/>
        <a:p>
          <a:endParaRPr lang="nl-NL"/>
        </a:p>
      </dgm:t>
    </dgm:pt>
    <dgm:pt modelId="{47809FF0-A736-439E-8940-91E44FA3E0A9}" type="parTrans" cxnId="{B0C198D9-4C1E-4623-B7EA-2970919E6123}">
      <dgm:prSet/>
      <dgm:spPr/>
      <dgm:t>
        <a:bodyPr/>
        <a:lstStyle/>
        <a:p>
          <a:endParaRPr lang="nl-NL"/>
        </a:p>
      </dgm:t>
    </dgm:pt>
    <dgm:pt modelId="{A0C119E9-BFFD-4BD9-A68B-D024093F7FAE}" type="sibTrans" cxnId="{B0C198D9-4C1E-4623-B7EA-2970919E6123}">
      <dgm:prSet/>
      <dgm:spPr/>
      <dgm:t>
        <a:bodyPr/>
        <a:lstStyle/>
        <a:p>
          <a:endParaRPr lang="nl-NL"/>
        </a:p>
      </dgm:t>
    </dgm:pt>
    <dgm:pt modelId="{CE080059-024B-4E57-BF13-6D3A2E29C289}">
      <dgm:prSet phldrT="[Tekst]" phldr="1"/>
      <dgm:spPr/>
      <dgm:t>
        <a:bodyPr/>
        <a:lstStyle/>
        <a:p>
          <a:endParaRPr lang="nl-NL"/>
        </a:p>
      </dgm:t>
    </dgm:pt>
    <dgm:pt modelId="{5A3FA4E5-0A02-4999-95A4-E7D519C52CE8}" type="parTrans" cxnId="{85752589-9313-4445-85D0-02810628CB25}">
      <dgm:prSet/>
      <dgm:spPr/>
      <dgm:t>
        <a:bodyPr/>
        <a:lstStyle/>
        <a:p>
          <a:endParaRPr lang="nl-NL"/>
        </a:p>
      </dgm:t>
    </dgm:pt>
    <dgm:pt modelId="{79707C2E-3390-4F91-80C8-9983E11FB752}" type="sibTrans" cxnId="{85752589-9313-4445-85D0-02810628CB25}">
      <dgm:prSet/>
      <dgm:spPr/>
      <dgm:t>
        <a:bodyPr/>
        <a:lstStyle/>
        <a:p>
          <a:endParaRPr lang="nl-NL"/>
        </a:p>
      </dgm:t>
    </dgm:pt>
    <dgm:pt modelId="{6B82C49F-0524-4612-85DF-D39BA6090D88}" type="pres">
      <dgm:prSet presAssocID="{BA56C65C-920A-4549-BDE4-65D6DF317D9D}" presName="matrix" presStyleCnt="0">
        <dgm:presLayoutVars>
          <dgm:chMax val="1"/>
          <dgm:dir/>
          <dgm:resizeHandles val="exact"/>
        </dgm:presLayoutVars>
      </dgm:prSet>
      <dgm:spPr/>
    </dgm:pt>
    <dgm:pt modelId="{B113A0D9-68DA-4AA4-9A4B-DF06EEA5232B}" type="pres">
      <dgm:prSet presAssocID="{BA56C65C-920A-4549-BDE4-65D6DF317D9D}" presName="diamond" presStyleLbl="bgShp" presStyleIdx="0" presStyleCnt="1"/>
      <dgm:spPr/>
    </dgm:pt>
    <dgm:pt modelId="{B7FC13C2-DF23-4CA0-ADE1-9A799A13EA26}" type="pres">
      <dgm:prSet presAssocID="{BA56C65C-920A-4549-BDE4-65D6DF317D9D}" presName="quad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6675B683-493F-4936-A434-ABFD50124D04}" type="pres">
      <dgm:prSet presAssocID="{BA56C65C-920A-4549-BDE4-65D6DF317D9D}" presName="quad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60E4BE1E-392D-4F75-ABF8-B4AF62F5DE1B}" type="pres">
      <dgm:prSet presAssocID="{BA56C65C-920A-4549-BDE4-65D6DF317D9D}" presName="quad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277CFD2D-A791-4928-A4B2-4D2EBE203E01}" type="pres">
      <dgm:prSet presAssocID="{BA56C65C-920A-4549-BDE4-65D6DF317D9D}" presName="quad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42BDDB0C-78CB-48F9-A587-08E04077C2D4}" type="presOf" srcId="{836C2F83-C323-47B1-A953-9E2AB6060323}" destId="{B7FC13C2-DF23-4CA0-ADE1-9A799A13EA26}" srcOrd="0" destOrd="0" presId="urn:microsoft.com/office/officeart/2005/8/layout/matrix3"/>
    <dgm:cxn modelId="{3ABF8A2A-3C13-46C7-B526-FE75CA2D60B5}" type="presOf" srcId="{469255E7-C986-4DF7-BB90-E3E4D757122B}" destId="{6675B683-493F-4936-A434-ABFD50124D04}" srcOrd="0" destOrd="0" presId="urn:microsoft.com/office/officeart/2005/8/layout/matrix3"/>
    <dgm:cxn modelId="{787FEF35-CCAB-4E85-AC98-92E32C679C20}" type="presOf" srcId="{BA56C65C-920A-4549-BDE4-65D6DF317D9D}" destId="{6B82C49F-0524-4612-85DF-D39BA6090D88}" srcOrd="0" destOrd="0" presId="urn:microsoft.com/office/officeart/2005/8/layout/matrix3"/>
    <dgm:cxn modelId="{AD917250-1C65-471B-BC40-5883FFBD6111}" srcId="{BA56C65C-920A-4549-BDE4-65D6DF317D9D}" destId="{469255E7-C986-4DF7-BB90-E3E4D757122B}" srcOrd="1" destOrd="0" parTransId="{1CE8C33F-14C8-4360-A691-29B95351DDCB}" sibTransId="{A5A9A5FE-A821-4CF4-A902-0E61286B2608}"/>
    <dgm:cxn modelId="{29EF837C-04C3-49C5-B54B-8481CE884492}" srcId="{BA56C65C-920A-4549-BDE4-65D6DF317D9D}" destId="{836C2F83-C323-47B1-A953-9E2AB6060323}" srcOrd="0" destOrd="0" parTransId="{3DCBCDD7-2BF9-44E6-8FAA-C7030AC2B005}" sibTransId="{C8111F04-4F92-4F91-9B52-6A80ADF04D1E}"/>
    <dgm:cxn modelId="{85752589-9313-4445-85D0-02810628CB25}" srcId="{BA56C65C-920A-4549-BDE4-65D6DF317D9D}" destId="{CE080059-024B-4E57-BF13-6D3A2E29C289}" srcOrd="3" destOrd="0" parTransId="{5A3FA4E5-0A02-4999-95A4-E7D519C52CE8}" sibTransId="{79707C2E-3390-4F91-80C8-9983E11FB752}"/>
    <dgm:cxn modelId="{523116CB-0060-4AE7-B7F6-1AF4DE89A6B7}" type="presOf" srcId="{CE080059-024B-4E57-BF13-6D3A2E29C289}" destId="{277CFD2D-A791-4928-A4B2-4D2EBE203E01}" srcOrd="0" destOrd="0" presId="urn:microsoft.com/office/officeart/2005/8/layout/matrix3"/>
    <dgm:cxn modelId="{739AA6D2-DEF1-4584-9F63-5A5F36D1126F}" type="presOf" srcId="{3279EC13-2F59-40D8-ACF3-3D96419FAAD1}" destId="{60E4BE1E-392D-4F75-ABF8-B4AF62F5DE1B}" srcOrd="0" destOrd="0" presId="urn:microsoft.com/office/officeart/2005/8/layout/matrix3"/>
    <dgm:cxn modelId="{B0C198D9-4C1E-4623-B7EA-2970919E6123}" srcId="{BA56C65C-920A-4549-BDE4-65D6DF317D9D}" destId="{3279EC13-2F59-40D8-ACF3-3D96419FAAD1}" srcOrd="2" destOrd="0" parTransId="{47809FF0-A736-439E-8940-91E44FA3E0A9}" sibTransId="{A0C119E9-BFFD-4BD9-A68B-D024093F7FAE}"/>
    <dgm:cxn modelId="{269C46F1-5D18-47D2-AAFF-4C1EAAF168D0}" type="presParOf" srcId="{6B82C49F-0524-4612-85DF-D39BA6090D88}" destId="{B113A0D9-68DA-4AA4-9A4B-DF06EEA5232B}" srcOrd="0" destOrd="0" presId="urn:microsoft.com/office/officeart/2005/8/layout/matrix3"/>
    <dgm:cxn modelId="{E0A661B9-508D-4B9D-9400-6FAE1EB80D25}" type="presParOf" srcId="{6B82C49F-0524-4612-85DF-D39BA6090D88}" destId="{B7FC13C2-DF23-4CA0-ADE1-9A799A13EA26}" srcOrd="1" destOrd="0" presId="urn:microsoft.com/office/officeart/2005/8/layout/matrix3"/>
    <dgm:cxn modelId="{E65EC7A0-0315-4430-94A8-BCC05E685124}" type="presParOf" srcId="{6B82C49F-0524-4612-85DF-D39BA6090D88}" destId="{6675B683-493F-4936-A434-ABFD50124D04}" srcOrd="2" destOrd="0" presId="urn:microsoft.com/office/officeart/2005/8/layout/matrix3"/>
    <dgm:cxn modelId="{EC467FD3-43C6-4572-81F5-BB6A7D8DF3CB}" type="presParOf" srcId="{6B82C49F-0524-4612-85DF-D39BA6090D88}" destId="{60E4BE1E-392D-4F75-ABF8-B4AF62F5DE1B}" srcOrd="3" destOrd="0" presId="urn:microsoft.com/office/officeart/2005/8/layout/matrix3"/>
    <dgm:cxn modelId="{6360055D-E2B6-4DE2-BAC2-BF06E0F1A2D5}" type="presParOf" srcId="{6B82C49F-0524-4612-85DF-D39BA6090D88}" destId="{277CFD2D-A791-4928-A4B2-4D2EBE203E01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3BCCCF-EC43-43DB-ACD4-A0F28F318E4B}">
      <dsp:nvSpPr>
        <dsp:cNvPr id="0" name=""/>
        <dsp:cNvSpPr/>
      </dsp:nvSpPr>
      <dsp:spPr>
        <a:xfrm>
          <a:off x="71437" y="0"/>
          <a:ext cx="1971675" cy="1971675"/>
        </a:xfrm>
        <a:prstGeom prst="diamond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98C2B4-23F5-4692-AE29-E6164A63F739}">
      <dsp:nvSpPr>
        <dsp:cNvPr id="0" name=""/>
        <dsp:cNvSpPr/>
      </dsp:nvSpPr>
      <dsp:spPr>
        <a:xfrm>
          <a:off x="258746" y="187309"/>
          <a:ext cx="768953" cy="768953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600" kern="1200"/>
        </a:p>
      </dsp:txBody>
      <dsp:txXfrm>
        <a:off x="296283" y="224846"/>
        <a:ext cx="693879" cy="693879"/>
      </dsp:txXfrm>
    </dsp:sp>
    <dsp:sp modelId="{4CAD1588-77C3-4627-9C78-78862A1EBA97}">
      <dsp:nvSpPr>
        <dsp:cNvPr id="0" name=""/>
        <dsp:cNvSpPr/>
      </dsp:nvSpPr>
      <dsp:spPr>
        <a:xfrm>
          <a:off x="1086850" y="187309"/>
          <a:ext cx="768953" cy="768953"/>
        </a:xfrm>
        <a:prstGeom prst="round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600" kern="1200"/>
        </a:p>
      </dsp:txBody>
      <dsp:txXfrm>
        <a:off x="1124387" y="224846"/>
        <a:ext cx="693879" cy="693879"/>
      </dsp:txXfrm>
    </dsp:sp>
    <dsp:sp modelId="{B1B06ED8-1086-4311-B832-A3DA9B18C187}">
      <dsp:nvSpPr>
        <dsp:cNvPr id="0" name=""/>
        <dsp:cNvSpPr/>
      </dsp:nvSpPr>
      <dsp:spPr>
        <a:xfrm>
          <a:off x="258746" y="1015412"/>
          <a:ext cx="768953" cy="768953"/>
        </a:xfrm>
        <a:prstGeom prst="round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600" kern="1200"/>
        </a:p>
      </dsp:txBody>
      <dsp:txXfrm>
        <a:off x="296283" y="1052949"/>
        <a:ext cx="693879" cy="693879"/>
      </dsp:txXfrm>
    </dsp:sp>
    <dsp:sp modelId="{CF5F8D62-768F-40AF-946A-1D5199513169}">
      <dsp:nvSpPr>
        <dsp:cNvPr id="0" name=""/>
        <dsp:cNvSpPr/>
      </dsp:nvSpPr>
      <dsp:spPr>
        <a:xfrm>
          <a:off x="1086850" y="1015412"/>
          <a:ext cx="768953" cy="768953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600" kern="1200"/>
        </a:p>
      </dsp:txBody>
      <dsp:txXfrm>
        <a:off x="1124387" y="1052949"/>
        <a:ext cx="693879" cy="6938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13A0D9-68DA-4AA4-9A4B-DF06EEA5232B}">
      <dsp:nvSpPr>
        <dsp:cNvPr id="0" name=""/>
        <dsp:cNvSpPr/>
      </dsp:nvSpPr>
      <dsp:spPr>
        <a:xfrm>
          <a:off x="90487" y="0"/>
          <a:ext cx="1962150" cy="1962150"/>
        </a:xfrm>
        <a:prstGeom prst="diamond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FC13C2-DF23-4CA0-ADE1-9A799A13EA26}">
      <dsp:nvSpPr>
        <dsp:cNvPr id="0" name=""/>
        <dsp:cNvSpPr/>
      </dsp:nvSpPr>
      <dsp:spPr>
        <a:xfrm>
          <a:off x="276891" y="186404"/>
          <a:ext cx="765238" cy="76523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600" kern="1200"/>
        </a:p>
      </dsp:txBody>
      <dsp:txXfrm>
        <a:off x="314247" y="223760"/>
        <a:ext cx="690526" cy="690526"/>
      </dsp:txXfrm>
    </dsp:sp>
    <dsp:sp modelId="{6675B683-493F-4936-A434-ABFD50124D04}">
      <dsp:nvSpPr>
        <dsp:cNvPr id="0" name=""/>
        <dsp:cNvSpPr/>
      </dsp:nvSpPr>
      <dsp:spPr>
        <a:xfrm>
          <a:off x="1100994" y="186404"/>
          <a:ext cx="765238" cy="765238"/>
        </a:xfrm>
        <a:prstGeom prst="roundRect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600" kern="1200"/>
        </a:p>
      </dsp:txBody>
      <dsp:txXfrm>
        <a:off x="1138350" y="223760"/>
        <a:ext cx="690526" cy="690526"/>
      </dsp:txXfrm>
    </dsp:sp>
    <dsp:sp modelId="{60E4BE1E-392D-4F75-ABF8-B4AF62F5DE1B}">
      <dsp:nvSpPr>
        <dsp:cNvPr id="0" name=""/>
        <dsp:cNvSpPr/>
      </dsp:nvSpPr>
      <dsp:spPr>
        <a:xfrm>
          <a:off x="276891" y="1010507"/>
          <a:ext cx="765238" cy="765238"/>
        </a:xfrm>
        <a:prstGeom prst="roundRect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600" kern="1200"/>
        </a:p>
      </dsp:txBody>
      <dsp:txXfrm>
        <a:off x="314247" y="1047863"/>
        <a:ext cx="690526" cy="690526"/>
      </dsp:txXfrm>
    </dsp:sp>
    <dsp:sp modelId="{277CFD2D-A791-4928-A4B2-4D2EBE203E01}">
      <dsp:nvSpPr>
        <dsp:cNvPr id="0" name=""/>
        <dsp:cNvSpPr/>
      </dsp:nvSpPr>
      <dsp:spPr>
        <a:xfrm>
          <a:off x="1100994" y="1010507"/>
          <a:ext cx="765238" cy="765238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600" kern="1200"/>
        </a:p>
      </dsp:txBody>
      <dsp:txXfrm>
        <a:off x="1138350" y="1047863"/>
        <a:ext cx="690526" cy="690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Vera Heijenrath</cp:lastModifiedBy>
  <cp:revision>3</cp:revision>
  <cp:lastPrinted>2017-10-25T08:11:00Z</cp:lastPrinted>
  <dcterms:created xsi:type="dcterms:W3CDTF">2016-12-12T12:16:00Z</dcterms:created>
  <dcterms:modified xsi:type="dcterms:W3CDTF">2017-10-25T09:05:00Z</dcterms:modified>
</cp:coreProperties>
</file>