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2286" w14:textId="77777777" w:rsidR="00352D23" w:rsidRDefault="00352D23" w:rsidP="00352D23">
      <w:pPr>
        <w:pStyle w:val="NTKop"/>
      </w:pPr>
    </w:p>
    <w:p w14:paraId="12B4338B" w14:textId="77777777" w:rsidR="00352D23" w:rsidRDefault="00352D23" w:rsidP="00352D23">
      <w:pPr>
        <w:pStyle w:val="NTKop"/>
      </w:pPr>
    </w:p>
    <w:p w14:paraId="262A0C34" w14:textId="77777777" w:rsidR="00352D23" w:rsidRDefault="00352D23" w:rsidP="00352D23">
      <w:pPr>
        <w:pStyle w:val="NTKop"/>
      </w:pPr>
    </w:p>
    <w:p w14:paraId="3622DCEA" w14:textId="77777777" w:rsidR="00352D23" w:rsidRDefault="00352D23" w:rsidP="00352D23">
      <w:pPr>
        <w:pStyle w:val="NTKop"/>
      </w:pPr>
    </w:p>
    <w:p w14:paraId="0F086042" w14:textId="77777777" w:rsidR="0099234F" w:rsidRDefault="0099234F" w:rsidP="0099234F">
      <w:pPr>
        <w:pStyle w:val="NTBroodtekst"/>
        <w:ind w:left="3540" w:firstLine="708"/>
        <w:rPr>
          <w:lang w:val="nl-NL"/>
        </w:rPr>
      </w:pPr>
    </w:p>
    <w:p w14:paraId="7281D56C" w14:textId="2145AF37" w:rsidR="00352D23" w:rsidRPr="00A11312" w:rsidRDefault="00D65F6A" w:rsidP="0099234F">
      <w:pPr>
        <w:pStyle w:val="NTBroodtekst"/>
        <w:ind w:left="3540" w:firstLine="708"/>
        <w:rPr>
          <w:lang w:val="nl-NL"/>
        </w:rPr>
      </w:pPr>
      <w:r w:rsidRPr="00A11312">
        <w:rPr>
          <w:lang w:val="nl-NL"/>
        </w:rPr>
        <w:t xml:space="preserve">Betreft: doorontwikkeling </w:t>
      </w:r>
      <w:r w:rsidR="000971DA">
        <w:rPr>
          <w:lang w:val="nl-NL"/>
        </w:rPr>
        <w:t>D</w:t>
      </w:r>
      <w:r w:rsidRPr="00A11312">
        <w:rPr>
          <w:lang w:val="nl-NL"/>
        </w:rPr>
        <w:t>e Nieuwe Thermen</w:t>
      </w:r>
    </w:p>
    <w:p w14:paraId="50AFDD0D" w14:textId="77777777" w:rsidR="00D65F6A" w:rsidRPr="00A11312" w:rsidRDefault="00D65F6A" w:rsidP="00D65F6A">
      <w:pPr>
        <w:pStyle w:val="NTBroodtekst"/>
        <w:rPr>
          <w:lang w:val="nl-NL"/>
        </w:rPr>
      </w:pPr>
    </w:p>
    <w:p w14:paraId="05DC424D" w14:textId="77777777" w:rsidR="00AA3913" w:rsidRPr="00A11312" w:rsidRDefault="00AA3913" w:rsidP="00AA3913">
      <w:pPr>
        <w:pStyle w:val="NTBroodtekst"/>
        <w:rPr>
          <w:lang w:val="nl-NL"/>
        </w:rPr>
      </w:pPr>
    </w:p>
    <w:p w14:paraId="53E43BF0" w14:textId="4F6188AF" w:rsidR="0099234F" w:rsidRDefault="0099234F" w:rsidP="0048413C">
      <w:pPr>
        <w:pStyle w:val="NTSubKop"/>
        <w:rPr>
          <w:lang w:val="nl-NL"/>
        </w:rPr>
      </w:pPr>
    </w:p>
    <w:p w14:paraId="6BC59111" w14:textId="77777777" w:rsidR="0099234F" w:rsidRDefault="0099234F" w:rsidP="0048413C">
      <w:pPr>
        <w:pStyle w:val="NTSubKop"/>
        <w:rPr>
          <w:lang w:val="nl-NL"/>
        </w:rPr>
      </w:pPr>
    </w:p>
    <w:p w14:paraId="79E576F5" w14:textId="2F7919EC" w:rsidR="00E546FD" w:rsidRPr="00A11312" w:rsidRDefault="0096771B" w:rsidP="0048413C">
      <w:pPr>
        <w:pStyle w:val="NTSubKop"/>
        <w:rPr>
          <w:lang w:val="nl-NL"/>
        </w:rPr>
      </w:pPr>
      <w:r w:rsidRPr="00A11312">
        <w:rPr>
          <w:lang w:val="nl-NL"/>
        </w:rPr>
        <w:t>Beste ouders/verzorgers</w:t>
      </w:r>
      <w:r w:rsidR="005D5FE0" w:rsidRPr="00A11312">
        <w:rPr>
          <w:lang w:val="nl-NL"/>
        </w:rPr>
        <w:t xml:space="preserve">, </w:t>
      </w:r>
    </w:p>
    <w:p w14:paraId="69BF52AE" w14:textId="7B3C353D" w:rsidR="00E546FD" w:rsidRPr="00A11312" w:rsidRDefault="00E546FD" w:rsidP="00AA3913">
      <w:pPr>
        <w:pStyle w:val="NTBroodtekst"/>
        <w:rPr>
          <w:lang w:val="nl-NL"/>
        </w:rPr>
      </w:pPr>
      <w:r w:rsidRPr="00A11312">
        <w:rPr>
          <w:lang w:val="nl-NL"/>
        </w:rPr>
        <w:br/>
      </w:r>
    </w:p>
    <w:p w14:paraId="5149117D" w14:textId="0158557C" w:rsidR="00A118B9" w:rsidRPr="00A11312" w:rsidRDefault="00EC0AA7" w:rsidP="005D5FE0">
      <w:pPr>
        <w:pStyle w:val="NTBroodtekst"/>
        <w:rPr>
          <w:lang w:val="nl-NL"/>
        </w:rPr>
      </w:pPr>
      <w:r w:rsidRPr="00A11312">
        <w:rPr>
          <w:lang w:val="nl-NL"/>
        </w:rPr>
        <w:t xml:space="preserve">In </w:t>
      </w:r>
      <w:r w:rsidR="00BB0879" w:rsidRPr="00A11312">
        <w:rPr>
          <w:lang w:val="nl-NL"/>
        </w:rPr>
        <w:t>school</w:t>
      </w:r>
      <w:r w:rsidR="000971DA">
        <w:rPr>
          <w:lang w:val="nl-NL"/>
        </w:rPr>
        <w:t>jaar</w:t>
      </w:r>
      <w:r w:rsidR="00BB0879" w:rsidRPr="00A11312">
        <w:rPr>
          <w:lang w:val="nl-NL"/>
        </w:rPr>
        <w:t xml:space="preserve"> 2015-2016 is de ontwikkeling van </w:t>
      </w:r>
      <w:r w:rsidR="000971DA">
        <w:rPr>
          <w:lang w:val="nl-NL"/>
        </w:rPr>
        <w:t>D</w:t>
      </w:r>
      <w:r w:rsidR="00BB0879" w:rsidRPr="00A11312">
        <w:rPr>
          <w:lang w:val="nl-NL"/>
        </w:rPr>
        <w:t>e Nieuwe Thermen gestart. D</w:t>
      </w:r>
      <w:r w:rsidR="001C52B7" w:rsidRPr="00A11312">
        <w:rPr>
          <w:lang w:val="nl-NL"/>
        </w:rPr>
        <w:t xml:space="preserve">e eerste ontwikkelfase, de onderbouw, is </w:t>
      </w:r>
      <w:r w:rsidR="005D606A" w:rsidRPr="00A11312">
        <w:rPr>
          <w:lang w:val="nl-NL"/>
        </w:rPr>
        <w:t xml:space="preserve">afgerond. Dit was aanleiding </w:t>
      </w:r>
      <w:r w:rsidR="003E4A57">
        <w:rPr>
          <w:lang w:val="nl-NL"/>
        </w:rPr>
        <w:t>om te</w:t>
      </w:r>
      <w:r w:rsidR="005D606A" w:rsidRPr="00A11312">
        <w:rPr>
          <w:lang w:val="nl-NL"/>
        </w:rPr>
        <w:t xml:space="preserve"> bekijken</w:t>
      </w:r>
      <w:r w:rsidR="003E4A57">
        <w:rPr>
          <w:lang w:val="nl-NL"/>
        </w:rPr>
        <w:t xml:space="preserve"> hoe </w:t>
      </w:r>
      <w:r w:rsidR="005D606A" w:rsidRPr="00A11312">
        <w:rPr>
          <w:lang w:val="nl-NL"/>
        </w:rPr>
        <w:t xml:space="preserve">de </w:t>
      </w:r>
      <w:r w:rsidR="00777823" w:rsidRPr="00A11312">
        <w:rPr>
          <w:lang w:val="nl-NL"/>
        </w:rPr>
        <w:t>verdere ontw</w:t>
      </w:r>
      <w:r w:rsidR="000971DA">
        <w:rPr>
          <w:lang w:val="nl-NL"/>
        </w:rPr>
        <w:t>ikkeling van D</w:t>
      </w:r>
      <w:r w:rsidR="00777823" w:rsidRPr="00A11312">
        <w:rPr>
          <w:lang w:val="nl-NL"/>
        </w:rPr>
        <w:t xml:space="preserve">e </w:t>
      </w:r>
      <w:r w:rsidR="005D606A" w:rsidRPr="00A11312">
        <w:rPr>
          <w:lang w:val="nl-NL"/>
        </w:rPr>
        <w:t>Nieuwe Thermen</w:t>
      </w:r>
      <w:r w:rsidR="00777823" w:rsidRPr="00A11312">
        <w:rPr>
          <w:lang w:val="nl-NL"/>
        </w:rPr>
        <w:t>, als locatie voor</w:t>
      </w:r>
      <w:r w:rsidR="00A118B9" w:rsidRPr="00A11312">
        <w:rPr>
          <w:lang w:val="nl-NL"/>
        </w:rPr>
        <w:t xml:space="preserve"> een</w:t>
      </w:r>
      <w:r w:rsidR="00777823" w:rsidRPr="00A11312">
        <w:rPr>
          <w:lang w:val="nl-NL"/>
        </w:rPr>
        <w:t xml:space="preserve"> </w:t>
      </w:r>
      <w:r w:rsidR="00A118B9" w:rsidRPr="00A11312">
        <w:rPr>
          <w:lang w:val="nl-NL"/>
        </w:rPr>
        <w:t>innovatieve vorm van</w:t>
      </w:r>
      <w:r w:rsidR="00777823" w:rsidRPr="00A11312">
        <w:rPr>
          <w:lang w:val="nl-NL"/>
        </w:rPr>
        <w:t xml:space="preserve"> algemeen voortgezet onderwijs</w:t>
      </w:r>
      <w:r w:rsidR="00A118B9" w:rsidRPr="00A11312">
        <w:rPr>
          <w:lang w:val="nl-NL"/>
        </w:rPr>
        <w:t>, vormgegeven kan worden.</w:t>
      </w:r>
    </w:p>
    <w:p w14:paraId="272D7EEF" w14:textId="77777777" w:rsidR="00D1101A" w:rsidRPr="00A11312" w:rsidRDefault="00D1101A" w:rsidP="005D5FE0">
      <w:pPr>
        <w:pStyle w:val="NTBroodtekst"/>
        <w:rPr>
          <w:lang w:val="nl-NL"/>
        </w:rPr>
      </w:pPr>
    </w:p>
    <w:p w14:paraId="5CB7C303" w14:textId="34A2A178" w:rsidR="009C3F75" w:rsidRPr="00A11312" w:rsidRDefault="00B47CE6" w:rsidP="005D5FE0">
      <w:pPr>
        <w:pStyle w:val="NTBroodtekst"/>
        <w:rPr>
          <w:lang w:val="nl-NL"/>
        </w:rPr>
      </w:pPr>
      <w:r>
        <w:rPr>
          <w:lang w:val="nl-NL"/>
        </w:rPr>
        <w:t>Om te beginnen</w:t>
      </w:r>
      <w:r w:rsidR="00A101BB" w:rsidRPr="00A11312">
        <w:rPr>
          <w:lang w:val="nl-NL"/>
        </w:rPr>
        <w:t xml:space="preserve"> wordt d</w:t>
      </w:r>
      <w:r w:rsidR="002C3C6F" w:rsidRPr="00A11312">
        <w:rPr>
          <w:lang w:val="nl-NL"/>
        </w:rPr>
        <w:t>e technische maatregel</w:t>
      </w:r>
      <w:r w:rsidR="00A101BB" w:rsidRPr="00A11312">
        <w:rPr>
          <w:lang w:val="nl-NL"/>
        </w:rPr>
        <w:t xml:space="preserve"> genomen</w:t>
      </w:r>
      <w:r w:rsidR="002C3C6F" w:rsidRPr="00A11312">
        <w:rPr>
          <w:lang w:val="nl-NL"/>
        </w:rPr>
        <w:t xml:space="preserve"> om vanaf schooljaar 2018-2019 ook alle medewerkers in te schrijven op </w:t>
      </w:r>
      <w:r w:rsidR="004A2742" w:rsidRPr="00A11312">
        <w:rPr>
          <w:lang w:val="nl-NL"/>
        </w:rPr>
        <w:t>de</w:t>
      </w:r>
      <w:r w:rsidR="002C3C6F" w:rsidRPr="00A11312">
        <w:rPr>
          <w:lang w:val="nl-NL"/>
        </w:rPr>
        <w:t xml:space="preserve"> BRIN</w:t>
      </w:r>
      <w:r w:rsidR="004A2742" w:rsidRPr="00A11312">
        <w:rPr>
          <w:lang w:val="nl-NL"/>
        </w:rPr>
        <w:t xml:space="preserve"> (Basisregistratie Instellingen) </w:t>
      </w:r>
      <w:r w:rsidR="002C3C6F" w:rsidRPr="00A11312">
        <w:rPr>
          <w:lang w:val="nl-NL"/>
        </w:rPr>
        <w:t xml:space="preserve">van </w:t>
      </w:r>
      <w:r w:rsidR="004A2742" w:rsidRPr="00A11312">
        <w:rPr>
          <w:lang w:val="nl-NL"/>
        </w:rPr>
        <w:t>het Sintermeertencolleg</w:t>
      </w:r>
      <w:r w:rsidR="0076780C" w:rsidRPr="00A11312">
        <w:rPr>
          <w:lang w:val="nl-NL"/>
        </w:rPr>
        <w:t>e</w:t>
      </w:r>
      <w:r w:rsidR="00B35E9A" w:rsidRPr="00A11312">
        <w:rPr>
          <w:lang w:val="nl-NL"/>
        </w:rPr>
        <w:t xml:space="preserve">. </w:t>
      </w:r>
      <w:r w:rsidR="00716810">
        <w:rPr>
          <w:lang w:val="nl-NL"/>
        </w:rPr>
        <w:t xml:space="preserve">De leerlingen waren al ingeschreven op deze BRIN. </w:t>
      </w:r>
      <w:r w:rsidR="00E2254A" w:rsidRPr="00A11312">
        <w:rPr>
          <w:lang w:val="nl-NL"/>
        </w:rPr>
        <w:t xml:space="preserve">De eindverantwoordelijkheid </w:t>
      </w:r>
      <w:r w:rsidR="00716810">
        <w:rPr>
          <w:lang w:val="nl-NL"/>
        </w:rPr>
        <w:t xml:space="preserve">voor </w:t>
      </w:r>
      <w:r w:rsidR="000971DA">
        <w:rPr>
          <w:lang w:val="nl-NL"/>
        </w:rPr>
        <w:t>D</w:t>
      </w:r>
      <w:r w:rsidR="00716810">
        <w:rPr>
          <w:lang w:val="nl-NL"/>
        </w:rPr>
        <w:t xml:space="preserve">e Nieuwe Thermen </w:t>
      </w:r>
      <w:r w:rsidR="00E2254A" w:rsidRPr="00A11312">
        <w:rPr>
          <w:lang w:val="nl-NL"/>
        </w:rPr>
        <w:t>verschuift</w:t>
      </w:r>
      <w:r>
        <w:rPr>
          <w:lang w:val="nl-NL"/>
        </w:rPr>
        <w:t xml:space="preserve"> hierdoor</w:t>
      </w:r>
      <w:r w:rsidR="00E2254A" w:rsidRPr="00A11312">
        <w:rPr>
          <w:lang w:val="nl-NL"/>
        </w:rPr>
        <w:t xml:space="preserve"> </w:t>
      </w:r>
      <w:r w:rsidR="00D25755" w:rsidRPr="00A11312">
        <w:rPr>
          <w:lang w:val="nl-NL"/>
        </w:rPr>
        <w:t>vanaf volgend schooljaar</w:t>
      </w:r>
      <w:r w:rsidR="00F07F9B">
        <w:rPr>
          <w:lang w:val="nl-NL"/>
        </w:rPr>
        <w:t xml:space="preserve"> van Ank Wijnands</w:t>
      </w:r>
      <w:r w:rsidR="00D25755" w:rsidRPr="00A11312">
        <w:rPr>
          <w:lang w:val="nl-NL"/>
        </w:rPr>
        <w:t xml:space="preserve"> naar </w:t>
      </w:r>
      <w:r w:rsidR="00F07F9B">
        <w:rPr>
          <w:lang w:val="nl-NL"/>
        </w:rPr>
        <w:t>Paul</w:t>
      </w:r>
      <w:r w:rsidR="00D25755" w:rsidRPr="00A11312">
        <w:rPr>
          <w:lang w:val="nl-NL"/>
        </w:rPr>
        <w:t xml:space="preserve"> Thönissen, rector van het Sintermeertencollege. De huidige sectordirecteur,</w:t>
      </w:r>
      <w:r w:rsidR="00F07F9B">
        <w:rPr>
          <w:lang w:val="nl-NL"/>
        </w:rPr>
        <w:t xml:space="preserve"> Vera </w:t>
      </w:r>
      <w:r w:rsidR="00D25755" w:rsidRPr="00A11312">
        <w:rPr>
          <w:lang w:val="nl-NL"/>
        </w:rPr>
        <w:t xml:space="preserve">Heijenrath, </w:t>
      </w:r>
      <w:r w:rsidR="006956F8" w:rsidRPr="00A11312">
        <w:rPr>
          <w:lang w:val="nl-NL"/>
        </w:rPr>
        <w:t>gaat haar rol vervullen binnen het Sintermeertencollege</w:t>
      </w:r>
      <w:r w:rsidR="00AF4C6F" w:rsidRPr="00A11312">
        <w:rPr>
          <w:lang w:val="nl-NL"/>
        </w:rPr>
        <w:t xml:space="preserve"> als geheel</w:t>
      </w:r>
      <w:r w:rsidR="006956F8" w:rsidRPr="00A11312">
        <w:rPr>
          <w:lang w:val="nl-NL"/>
        </w:rPr>
        <w:t xml:space="preserve"> en heeft </w:t>
      </w:r>
      <w:r w:rsidR="00AF4C6F" w:rsidRPr="00A11312">
        <w:rPr>
          <w:lang w:val="nl-NL"/>
        </w:rPr>
        <w:t xml:space="preserve">daardoor niet meer de dagelijkse leiding op </w:t>
      </w:r>
      <w:r w:rsidR="000971DA">
        <w:rPr>
          <w:lang w:val="nl-NL"/>
        </w:rPr>
        <w:t>D</w:t>
      </w:r>
      <w:r w:rsidR="00AF4C6F" w:rsidRPr="00A11312">
        <w:rPr>
          <w:lang w:val="nl-NL"/>
        </w:rPr>
        <w:t xml:space="preserve">e Nieuwe Thermen. Teamleider Natasja Jacobs </w:t>
      </w:r>
      <w:r w:rsidR="00927491" w:rsidRPr="00A11312">
        <w:rPr>
          <w:lang w:val="nl-NL"/>
        </w:rPr>
        <w:t>wordt het eerste aanspreekpunt op de locatie.</w:t>
      </w:r>
    </w:p>
    <w:p w14:paraId="5B783125" w14:textId="58ADAB3E" w:rsidR="00927491" w:rsidRPr="00A11312" w:rsidRDefault="00927491" w:rsidP="005D5FE0">
      <w:pPr>
        <w:pStyle w:val="NTBroodtekst"/>
        <w:rPr>
          <w:lang w:val="nl-NL"/>
        </w:rPr>
      </w:pPr>
    </w:p>
    <w:p w14:paraId="75D026F1" w14:textId="6CE047B8" w:rsidR="0006090A" w:rsidRPr="00032E94" w:rsidRDefault="00032E94" w:rsidP="00032E94">
      <w:pPr>
        <w:pStyle w:val="NTBroodtekst"/>
        <w:rPr>
          <w:szCs w:val="20"/>
        </w:rPr>
      </w:pPr>
      <w:proofErr w:type="spellStart"/>
      <w:r w:rsidRPr="00032E94">
        <w:rPr>
          <w:szCs w:val="20"/>
        </w:rPr>
        <w:t>Er</w:t>
      </w:r>
      <w:proofErr w:type="spellEnd"/>
      <w:r w:rsidRPr="00032E94">
        <w:rPr>
          <w:szCs w:val="20"/>
        </w:rPr>
        <w:t xml:space="preserve"> is </w:t>
      </w:r>
      <w:proofErr w:type="spellStart"/>
      <w:r w:rsidRPr="00032E94">
        <w:rPr>
          <w:szCs w:val="20"/>
        </w:rPr>
        <w:t>voor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schooljaar</w:t>
      </w:r>
      <w:proofErr w:type="spellEnd"/>
      <w:r w:rsidRPr="00032E94">
        <w:rPr>
          <w:szCs w:val="20"/>
        </w:rPr>
        <w:t xml:space="preserve"> 2018-2019 een </w:t>
      </w:r>
      <w:proofErr w:type="spellStart"/>
      <w:r w:rsidRPr="00032E94">
        <w:rPr>
          <w:szCs w:val="20"/>
        </w:rPr>
        <w:t>zeer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positief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aantal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aanmeldingen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voor</w:t>
      </w:r>
      <w:proofErr w:type="spellEnd"/>
      <w:r w:rsidRPr="00032E94">
        <w:rPr>
          <w:szCs w:val="20"/>
        </w:rPr>
        <w:t xml:space="preserve"> De Nieuwe Thermen. In </w:t>
      </w:r>
      <w:proofErr w:type="spellStart"/>
      <w:r w:rsidRPr="00032E94">
        <w:rPr>
          <w:szCs w:val="20"/>
        </w:rPr>
        <w:t>tegenstelling</w:t>
      </w:r>
      <w:proofErr w:type="spellEnd"/>
      <w:r w:rsidRPr="00032E94">
        <w:rPr>
          <w:szCs w:val="20"/>
        </w:rPr>
        <w:t xml:space="preserve"> tot de </w:t>
      </w:r>
      <w:proofErr w:type="spellStart"/>
      <w:r w:rsidRPr="00032E94">
        <w:rPr>
          <w:szCs w:val="20"/>
        </w:rPr>
        <w:t>eerste</w:t>
      </w:r>
      <w:proofErr w:type="spellEnd"/>
      <w:r w:rsidRPr="00032E94">
        <w:rPr>
          <w:szCs w:val="20"/>
        </w:rPr>
        <w:t xml:space="preserve"> twee </w:t>
      </w:r>
      <w:proofErr w:type="spellStart"/>
      <w:r w:rsidRPr="00032E94">
        <w:rPr>
          <w:szCs w:val="20"/>
        </w:rPr>
        <w:t>leerjaren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zal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dit</w:t>
      </w:r>
      <w:proofErr w:type="spellEnd"/>
      <w:r w:rsidRPr="00032E94">
        <w:rPr>
          <w:szCs w:val="20"/>
        </w:rPr>
        <w:t xml:space="preserve"> tot </w:t>
      </w:r>
      <w:proofErr w:type="spellStart"/>
      <w:r w:rsidRPr="00032E94">
        <w:rPr>
          <w:szCs w:val="20"/>
        </w:rPr>
        <w:t>gevolg</w:t>
      </w:r>
      <w:proofErr w:type="spellEnd"/>
      <w:r w:rsidRPr="00032E94">
        <w:rPr>
          <w:szCs w:val="20"/>
        </w:rPr>
        <w:t xml:space="preserve"> hebben </w:t>
      </w:r>
      <w:proofErr w:type="spellStart"/>
      <w:r w:rsidRPr="00032E94">
        <w:rPr>
          <w:szCs w:val="20"/>
        </w:rPr>
        <w:t>dat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er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meer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variatie</w:t>
      </w:r>
      <w:proofErr w:type="spellEnd"/>
      <w:r w:rsidRPr="00032E94">
        <w:rPr>
          <w:szCs w:val="20"/>
        </w:rPr>
        <w:t xml:space="preserve"> </w:t>
      </w:r>
      <w:proofErr w:type="spellStart"/>
      <w:r w:rsidRPr="00032E94">
        <w:rPr>
          <w:szCs w:val="20"/>
        </w:rPr>
        <w:t>ontstaat</w:t>
      </w:r>
      <w:proofErr w:type="spellEnd"/>
      <w:r w:rsidRPr="00032E94">
        <w:rPr>
          <w:szCs w:val="20"/>
        </w:rPr>
        <w:t xml:space="preserve"> in de </w:t>
      </w:r>
      <w:proofErr w:type="spellStart"/>
      <w:r w:rsidRPr="00032E94">
        <w:rPr>
          <w:szCs w:val="20"/>
        </w:rPr>
        <w:t>groepsgrootte</w:t>
      </w:r>
      <w:proofErr w:type="spellEnd"/>
      <w:r w:rsidRPr="00032E94">
        <w:rPr>
          <w:szCs w:val="20"/>
        </w:rPr>
        <w:t xml:space="preserve">. </w:t>
      </w:r>
      <w:r w:rsidR="006B7F60" w:rsidRPr="00032E94">
        <w:rPr>
          <w:szCs w:val="20"/>
        </w:rPr>
        <w:t xml:space="preserve">De </w:t>
      </w:r>
      <w:r w:rsidR="00DD4638" w:rsidRPr="00032E94">
        <w:rPr>
          <w:szCs w:val="20"/>
        </w:rPr>
        <w:t>MC-</w:t>
      </w:r>
      <w:proofErr w:type="spellStart"/>
      <w:r w:rsidR="00DD4638" w:rsidRPr="00032E94">
        <w:rPr>
          <w:szCs w:val="20"/>
        </w:rPr>
        <w:t>momenten</w:t>
      </w:r>
      <w:proofErr w:type="spellEnd"/>
      <w:r w:rsidR="00DD4638" w:rsidRPr="00032E94">
        <w:rPr>
          <w:szCs w:val="20"/>
        </w:rPr>
        <w:t xml:space="preserve"> </w:t>
      </w:r>
      <w:proofErr w:type="spellStart"/>
      <w:r w:rsidR="00DD4638" w:rsidRPr="00032E94">
        <w:rPr>
          <w:szCs w:val="20"/>
        </w:rPr>
        <w:t>blijven</w:t>
      </w:r>
      <w:proofErr w:type="spellEnd"/>
      <w:r w:rsidR="00DD4638" w:rsidRPr="00032E94">
        <w:rPr>
          <w:szCs w:val="20"/>
        </w:rPr>
        <w:t xml:space="preserve"> in </w:t>
      </w:r>
      <w:proofErr w:type="spellStart"/>
      <w:r w:rsidR="00DD4638" w:rsidRPr="00032E94">
        <w:rPr>
          <w:szCs w:val="20"/>
        </w:rPr>
        <w:t>kleine</w:t>
      </w:r>
      <w:proofErr w:type="spellEnd"/>
      <w:r w:rsidR="00DD4638" w:rsidRPr="00032E94">
        <w:rPr>
          <w:szCs w:val="20"/>
        </w:rPr>
        <w:t xml:space="preserve"> </w:t>
      </w:r>
      <w:proofErr w:type="spellStart"/>
      <w:r w:rsidR="00DD4638" w:rsidRPr="00032E94">
        <w:rPr>
          <w:szCs w:val="20"/>
        </w:rPr>
        <w:t>groepen</w:t>
      </w:r>
      <w:proofErr w:type="spellEnd"/>
      <w:r w:rsidR="00DD4638" w:rsidRPr="00032E94">
        <w:rPr>
          <w:szCs w:val="20"/>
        </w:rPr>
        <w:t xml:space="preserve"> </w:t>
      </w:r>
      <w:proofErr w:type="spellStart"/>
      <w:r w:rsidR="00DD4638" w:rsidRPr="00032E94">
        <w:rPr>
          <w:szCs w:val="20"/>
        </w:rPr>
        <w:t>plaatsvinden</w:t>
      </w:r>
      <w:proofErr w:type="spellEnd"/>
      <w:r w:rsidR="00DD4638" w:rsidRPr="00032E94">
        <w:rPr>
          <w:szCs w:val="20"/>
        </w:rPr>
        <w:t xml:space="preserve">, </w:t>
      </w:r>
      <w:r w:rsidR="006001F8" w:rsidRPr="00032E94">
        <w:rPr>
          <w:szCs w:val="20"/>
        </w:rPr>
        <w:t xml:space="preserve">de </w:t>
      </w:r>
      <w:proofErr w:type="spellStart"/>
      <w:r w:rsidR="006001F8" w:rsidRPr="00032E94">
        <w:rPr>
          <w:szCs w:val="20"/>
        </w:rPr>
        <w:t>andere</w:t>
      </w:r>
      <w:proofErr w:type="spellEnd"/>
      <w:r w:rsidR="006001F8" w:rsidRPr="00032E94">
        <w:rPr>
          <w:szCs w:val="20"/>
        </w:rPr>
        <w:t xml:space="preserve"> lessen </w:t>
      </w:r>
      <w:proofErr w:type="spellStart"/>
      <w:r w:rsidR="006001F8" w:rsidRPr="00032E94">
        <w:rPr>
          <w:szCs w:val="20"/>
        </w:rPr>
        <w:t>worden</w:t>
      </w:r>
      <w:proofErr w:type="spellEnd"/>
      <w:r w:rsidR="006001F8" w:rsidRPr="00032E94">
        <w:rPr>
          <w:szCs w:val="20"/>
        </w:rPr>
        <w:t xml:space="preserve">, </w:t>
      </w:r>
      <w:proofErr w:type="spellStart"/>
      <w:r w:rsidR="006001F8" w:rsidRPr="00032E94">
        <w:rPr>
          <w:szCs w:val="20"/>
        </w:rPr>
        <w:t>afhankelijk</w:t>
      </w:r>
      <w:proofErr w:type="spellEnd"/>
      <w:r w:rsidR="006001F8" w:rsidRPr="00032E94">
        <w:rPr>
          <w:szCs w:val="20"/>
        </w:rPr>
        <w:t xml:space="preserve"> van de </w:t>
      </w:r>
      <w:proofErr w:type="spellStart"/>
      <w:r w:rsidR="006001F8" w:rsidRPr="00032E94">
        <w:rPr>
          <w:szCs w:val="20"/>
        </w:rPr>
        <w:t>vorm</w:t>
      </w:r>
      <w:proofErr w:type="spellEnd"/>
      <w:r w:rsidR="006001F8" w:rsidRPr="00032E94">
        <w:rPr>
          <w:szCs w:val="20"/>
        </w:rPr>
        <w:t xml:space="preserve">, in </w:t>
      </w:r>
      <w:proofErr w:type="spellStart"/>
      <w:r w:rsidR="006001F8" w:rsidRPr="00032E94">
        <w:rPr>
          <w:szCs w:val="20"/>
        </w:rPr>
        <w:t>grotere</w:t>
      </w:r>
      <w:proofErr w:type="spellEnd"/>
      <w:r w:rsidR="006001F8" w:rsidRPr="00032E94">
        <w:rPr>
          <w:szCs w:val="20"/>
        </w:rPr>
        <w:t xml:space="preserve"> of </w:t>
      </w:r>
      <w:proofErr w:type="spellStart"/>
      <w:r w:rsidR="006001F8" w:rsidRPr="00032E94">
        <w:rPr>
          <w:szCs w:val="20"/>
        </w:rPr>
        <w:t>kleinere</w:t>
      </w:r>
      <w:proofErr w:type="spellEnd"/>
      <w:r w:rsidR="006001F8" w:rsidRPr="00032E94">
        <w:rPr>
          <w:szCs w:val="20"/>
        </w:rPr>
        <w:t xml:space="preserve"> </w:t>
      </w:r>
      <w:proofErr w:type="spellStart"/>
      <w:r w:rsidR="006001F8" w:rsidRPr="00032E94">
        <w:rPr>
          <w:szCs w:val="20"/>
        </w:rPr>
        <w:t>groepen</w:t>
      </w:r>
      <w:proofErr w:type="spellEnd"/>
      <w:r w:rsidR="006001F8" w:rsidRPr="00032E94">
        <w:rPr>
          <w:szCs w:val="20"/>
        </w:rPr>
        <w:t xml:space="preserve"> </w:t>
      </w:r>
      <w:proofErr w:type="spellStart"/>
      <w:r w:rsidR="006001F8" w:rsidRPr="00032E94">
        <w:rPr>
          <w:szCs w:val="20"/>
        </w:rPr>
        <w:t>gegeven</w:t>
      </w:r>
      <w:proofErr w:type="spellEnd"/>
      <w:r w:rsidR="006001F8" w:rsidRPr="00032E94">
        <w:rPr>
          <w:szCs w:val="20"/>
        </w:rPr>
        <w:t xml:space="preserve">. Het </w:t>
      </w:r>
      <w:proofErr w:type="spellStart"/>
      <w:r w:rsidR="006001F8" w:rsidRPr="00032E94">
        <w:rPr>
          <w:szCs w:val="20"/>
        </w:rPr>
        <w:t>onderwijsconcept</w:t>
      </w:r>
      <w:proofErr w:type="spellEnd"/>
      <w:r w:rsidR="006001F8" w:rsidRPr="00032E94">
        <w:rPr>
          <w:szCs w:val="20"/>
        </w:rPr>
        <w:t xml:space="preserve"> van </w:t>
      </w:r>
      <w:r w:rsidR="000971DA" w:rsidRPr="00032E94">
        <w:rPr>
          <w:szCs w:val="20"/>
        </w:rPr>
        <w:t>D</w:t>
      </w:r>
      <w:r w:rsidR="006001F8" w:rsidRPr="00032E94">
        <w:rPr>
          <w:szCs w:val="20"/>
        </w:rPr>
        <w:t xml:space="preserve">e Nieuwe Thermen </w:t>
      </w:r>
      <w:proofErr w:type="spellStart"/>
      <w:r w:rsidR="006001F8" w:rsidRPr="00032E94">
        <w:rPr>
          <w:szCs w:val="20"/>
        </w:rPr>
        <w:t>blijft</w:t>
      </w:r>
      <w:proofErr w:type="spellEnd"/>
      <w:r w:rsidR="006001F8" w:rsidRPr="00032E94">
        <w:rPr>
          <w:szCs w:val="20"/>
        </w:rPr>
        <w:t xml:space="preserve"> </w:t>
      </w:r>
      <w:proofErr w:type="spellStart"/>
      <w:r w:rsidR="006001F8" w:rsidRPr="00032E94">
        <w:rPr>
          <w:szCs w:val="20"/>
        </w:rPr>
        <w:t>gehandhaafd</w:t>
      </w:r>
      <w:proofErr w:type="spellEnd"/>
      <w:r w:rsidR="009E33DC" w:rsidRPr="00032E94">
        <w:rPr>
          <w:szCs w:val="20"/>
        </w:rPr>
        <w:t xml:space="preserve"> en de </w:t>
      </w:r>
      <w:proofErr w:type="spellStart"/>
      <w:r w:rsidR="009E33DC" w:rsidRPr="00032E94">
        <w:rPr>
          <w:szCs w:val="20"/>
        </w:rPr>
        <w:t>onderwijskwaliteit</w:t>
      </w:r>
      <w:proofErr w:type="spellEnd"/>
      <w:r w:rsidR="009E33DC" w:rsidRPr="00032E94">
        <w:rPr>
          <w:szCs w:val="20"/>
        </w:rPr>
        <w:t xml:space="preserve"> </w:t>
      </w:r>
      <w:proofErr w:type="spellStart"/>
      <w:r w:rsidR="009E33DC" w:rsidRPr="00032E94">
        <w:rPr>
          <w:szCs w:val="20"/>
        </w:rPr>
        <w:t>blijft</w:t>
      </w:r>
      <w:proofErr w:type="spellEnd"/>
      <w:r w:rsidR="009E33DC" w:rsidRPr="00032E94">
        <w:rPr>
          <w:szCs w:val="20"/>
        </w:rPr>
        <w:t xml:space="preserve">, </w:t>
      </w:r>
      <w:proofErr w:type="spellStart"/>
      <w:r w:rsidR="009E33DC" w:rsidRPr="00032E94">
        <w:rPr>
          <w:szCs w:val="20"/>
        </w:rPr>
        <w:t>binnen</w:t>
      </w:r>
      <w:proofErr w:type="spellEnd"/>
      <w:r w:rsidR="009E33DC" w:rsidRPr="00032E94">
        <w:rPr>
          <w:szCs w:val="20"/>
        </w:rPr>
        <w:t xml:space="preserve"> de </w:t>
      </w:r>
      <w:proofErr w:type="spellStart"/>
      <w:r w:rsidR="009E33DC" w:rsidRPr="00032E94">
        <w:rPr>
          <w:szCs w:val="20"/>
        </w:rPr>
        <w:t>visie</w:t>
      </w:r>
      <w:proofErr w:type="spellEnd"/>
      <w:r w:rsidR="009E33DC" w:rsidRPr="00032E94">
        <w:rPr>
          <w:szCs w:val="20"/>
        </w:rPr>
        <w:t xml:space="preserve"> van </w:t>
      </w:r>
      <w:r w:rsidR="000971DA" w:rsidRPr="00032E94">
        <w:rPr>
          <w:szCs w:val="20"/>
        </w:rPr>
        <w:t>D</w:t>
      </w:r>
      <w:r w:rsidR="009E33DC" w:rsidRPr="00032E94">
        <w:rPr>
          <w:szCs w:val="20"/>
        </w:rPr>
        <w:t xml:space="preserve">e Nieuwe Thermen, </w:t>
      </w:r>
      <w:proofErr w:type="spellStart"/>
      <w:r w:rsidR="009E33DC" w:rsidRPr="00032E94">
        <w:rPr>
          <w:szCs w:val="20"/>
        </w:rPr>
        <w:t>geborgd</w:t>
      </w:r>
      <w:proofErr w:type="spellEnd"/>
      <w:r w:rsidR="0099234F" w:rsidRPr="00032E94">
        <w:rPr>
          <w:szCs w:val="20"/>
        </w:rPr>
        <w:t xml:space="preserve">. </w:t>
      </w:r>
      <w:proofErr w:type="spellStart"/>
      <w:r w:rsidR="0099234F" w:rsidRPr="00032E94">
        <w:rPr>
          <w:szCs w:val="20"/>
        </w:rPr>
        <w:t>Ook</w:t>
      </w:r>
      <w:proofErr w:type="spellEnd"/>
      <w:r w:rsidR="0099234F" w:rsidRPr="00032E94">
        <w:rPr>
          <w:szCs w:val="20"/>
        </w:rPr>
        <w:t xml:space="preserve"> d</w:t>
      </w:r>
      <w:r w:rsidR="0006090A" w:rsidRPr="00032E94">
        <w:rPr>
          <w:szCs w:val="20"/>
        </w:rPr>
        <w:t xml:space="preserve">e </w:t>
      </w:r>
      <w:proofErr w:type="spellStart"/>
      <w:r w:rsidR="0006090A" w:rsidRPr="00032E94">
        <w:rPr>
          <w:szCs w:val="20"/>
        </w:rPr>
        <w:t>doorstroommogelijkheid</w:t>
      </w:r>
      <w:proofErr w:type="spellEnd"/>
      <w:r w:rsidR="0006090A" w:rsidRPr="00032E94">
        <w:rPr>
          <w:szCs w:val="20"/>
        </w:rPr>
        <w:t xml:space="preserve"> naar de </w:t>
      </w:r>
      <w:proofErr w:type="spellStart"/>
      <w:r w:rsidR="0006090A" w:rsidRPr="00032E94">
        <w:rPr>
          <w:szCs w:val="20"/>
        </w:rPr>
        <w:t>bovenbouw</w:t>
      </w:r>
      <w:proofErr w:type="spellEnd"/>
      <w:r w:rsidR="0006090A" w:rsidRPr="00032E94">
        <w:rPr>
          <w:szCs w:val="20"/>
        </w:rPr>
        <w:t xml:space="preserve"> </w:t>
      </w:r>
      <w:proofErr w:type="spellStart"/>
      <w:r w:rsidR="0006090A" w:rsidRPr="00032E94">
        <w:rPr>
          <w:szCs w:val="20"/>
        </w:rPr>
        <w:t>havo</w:t>
      </w:r>
      <w:proofErr w:type="spellEnd"/>
      <w:r w:rsidR="00651DF8" w:rsidRPr="00032E94">
        <w:rPr>
          <w:szCs w:val="20"/>
        </w:rPr>
        <w:t xml:space="preserve"> </w:t>
      </w:r>
      <w:proofErr w:type="spellStart"/>
      <w:r w:rsidR="00651DF8" w:rsidRPr="00032E94">
        <w:rPr>
          <w:szCs w:val="20"/>
        </w:rPr>
        <w:t>blij</w:t>
      </w:r>
      <w:r w:rsidR="008E06D8">
        <w:rPr>
          <w:szCs w:val="20"/>
        </w:rPr>
        <w:t>ft</w:t>
      </w:r>
      <w:proofErr w:type="spellEnd"/>
      <w:r w:rsidR="0006090A" w:rsidRPr="00032E94">
        <w:rPr>
          <w:szCs w:val="20"/>
        </w:rPr>
        <w:t xml:space="preserve"> </w:t>
      </w:r>
      <w:proofErr w:type="spellStart"/>
      <w:r w:rsidR="0006090A" w:rsidRPr="00032E94">
        <w:rPr>
          <w:szCs w:val="20"/>
        </w:rPr>
        <w:t>gelijk</w:t>
      </w:r>
      <w:proofErr w:type="spellEnd"/>
      <w:r w:rsidR="0006090A" w:rsidRPr="00032E94">
        <w:rPr>
          <w:szCs w:val="20"/>
        </w:rPr>
        <w:t xml:space="preserve">. De </w:t>
      </w:r>
      <w:proofErr w:type="spellStart"/>
      <w:r w:rsidR="0006090A" w:rsidRPr="00032E94">
        <w:rPr>
          <w:szCs w:val="20"/>
        </w:rPr>
        <w:t>keuze</w:t>
      </w:r>
      <w:proofErr w:type="spellEnd"/>
      <w:r w:rsidR="0006090A" w:rsidRPr="00032E94">
        <w:rPr>
          <w:szCs w:val="20"/>
        </w:rPr>
        <w:t xml:space="preserve"> </w:t>
      </w:r>
      <w:proofErr w:type="spellStart"/>
      <w:r w:rsidR="0006090A" w:rsidRPr="00032E94">
        <w:rPr>
          <w:szCs w:val="20"/>
        </w:rPr>
        <w:t>voor</w:t>
      </w:r>
      <w:proofErr w:type="spellEnd"/>
      <w:r w:rsidR="0006090A" w:rsidRPr="00032E94">
        <w:rPr>
          <w:szCs w:val="20"/>
        </w:rPr>
        <w:t xml:space="preserve"> een </w:t>
      </w:r>
      <w:proofErr w:type="spellStart"/>
      <w:r w:rsidR="0006090A" w:rsidRPr="00032E94">
        <w:rPr>
          <w:szCs w:val="20"/>
        </w:rPr>
        <w:t>vervolgschool</w:t>
      </w:r>
      <w:proofErr w:type="spellEnd"/>
      <w:r w:rsidR="0006090A" w:rsidRPr="00032E94">
        <w:rPr>
          <w:szCs w:val="20"/>
        </w:rPr>
        <w:t xml:space="preserve"> is </w:t>
      </w:r>
      <w:proofErr w:type="spellStart"/>
      <w:r w:rsidR="0006090A" w:rsidRPr="00032E94">
        <w:rPr>
          <w:szCs w:val="20"/>
        </w:rPr>
        <w:t>vrij</w:t>
      </w:r>
      <w:proofErr w:type="spellEnd"/>
      <w:r w:rsidR="0006090A" w:rsidRPr="00032E94">
        <w:rPr>
          <w:szCs w:val="20"/>
        </w:rPr>
        <w:t>.</w:t>
      </w:r>
    </w:p>
    <w:p w14:paraId="38C8C920" w14:textId="09D899D5" w:rsidR="009C3F75" w:rsidRPr="00A11312" w:rsidRDefault="009C3F75" w:rsidP="005D5FE0">
      <w:pPr>
        <w:pStyle w:val="NTBroodtekst"/>
        <w:rPr>
          <w:lang w:val="nl-NL"/>
        </w:rPr>
      </w:pPr>
    </w:p>
    <w:p w14:paraId="5592459D" w14:textId="168EFCED" w:rsidR="009C3F75" w:rsidRPr="00A11312" w:rsidRDefault="003C6C9A" w:rsidP="005D5FE0">
      <w:pPr>
        <w:pStyle w:val="NTBroodtekst"/>
        <w:rPr>
          <w:lang w:val="nl-NL"/>
        </w:rPr>
      </w:pPr>
      <w:r w:rsidRPr="00A11312">
        <w:rPr>
          <w:lang w:val="nl-NL"/>
        </w:rPr>
        <w:t>Leerlingen zijn door hun mentor-coach geïnformeerd over</w:t>
      </w:r>
      <w:r w:rsidR="00FB7374" w:rsidRPr="00A11312">
        <w:rPr>
          <w:lang w:val="nl-NL"/>
        </w:rPr>
        <w:t xml:space="preserve"> de aankomende </w:t>
      </w:r>
      <w:bookmarkStart w:id="0" w:name="_GoBack"/>
      <w:bookmarkEnd w:id="0"/>
      <w:r w:rsidR="00FB7374" w:rsidRPr="00A11312">
        <w:rPr>
          <w:lang w:val="nl-NL"/>
        </w:rPr>
        <w:t>veranderingen.</w:t>
      </w:r>
      <w:r w:rsidR="005B3704" w:rsidRPr="00A11312">
        <w:rPr>
          <w:lang w:val="nl-NL"/>
        </w:rPr>
        <w:t xml:space="preserve"> </w:t>
      </w:r>
      <w:r w:rsidR="008E3E41" w:rsidRPr="00A11312">
        <w:rPr>
          <w:lang w:val="nl-NL"/>
        </w:rPr>
        <w:t>Mocht u vragen hebben dan kunt u zich wenden tot ondergetekenden.</w:t>
      </w:r>
    </w:p>
    <w:p w14:paraId="6F75F7A8" w14:textId="7BB5936B" w:rsidR="00A118B9" w:rsidRDefault="00A118B9" w:rsidP="005D5FE0">
      <w:pPr>
        <w:pStyle w:val="NTBroodtekst"/>
        <w:rPr>
          <w:lang w:val="en-US"/>
        </w:rPr>
      </w:pPr>
    </w:p>
    <w:p w14:paraId="7FE573F7" w14:textId="77777777" w:rsidR="000971DA" w:rsidRDefault="000971DA" w:rsidP="005D5FE0">
      <w:pPr>
        <w:pStyle w:val="NTBroodtekst"/>
        <w:rPr>
          <w:lang w:val="en-US"/>
        </w:rPr>
      </w:pPr>
    </w:p>
    <w:p w14:paraId="203A5F91" w14:textId="6A7F5374" w:rsidR="0099234F" w:rsidRDefault="000971DA" w:rsidP="00352D23">
      <w:pPr>
        <w:pStyle w:val="NTBroodtekst"/>
        <w:rPr>
          <w:lang w:val="en-US"/>
        </w:rPr>
      </w:pPr>
      <w:r>
        <w:rPr>
          <w:lang w:val="en-US"/>
        </w:rPr>
        <w:t xml:space="preserve">Met </w:t>
      </w:r>
      <w:proofErr w:type="spellStart"/>
      <w:r>
        <w:rPr>
          <w:lang w:val="en-US"/>
        </w:rPr>
        <w:t>vriendelijke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groet</w:t>
      </w:r>
      <w:proofErr w:type="spellEnd"/>
      <w:r>
        <w:rPr>
          <w:lang w:val="en-US"/>
        </w:rPr>
        <w:t>,</w:t>
      </w:r>
    </w:p>
    <w:p w14:paraId="5CEE13A9" w14:textId="77777777" w:rsidR="0099234F" w:rsidRDefault="0099234F" w:rsidP="00352D23">
      <w:pPr>
        <w:pStyle w:val="NTBroodtekst"/>
        <w:rPr>
          <w:lang w:val="en-US"/>
        </w:rPr>
      </w:pPr>
    </w:p>
    <w:p w14:paraId="4C949ECB" w14:textId="5D7D1482" w:rsidR="00FB7374" w:rsidRPr="00407C29" w:rsidRDefault="00FB7374" w:rsidP="00352D23">
      <w:pPr>
        <w:pStyle w:val="NTBroodtekst"/>
        <w:rPr>
          <w:lang w:val="nl-NL"/>
        </w:rPr>
      </w:pPr>
    </w:p>
    <w:p w14:paraId="2288AEA6" w14:textId="498109D3" w:rsidR="00885B95" w:rsidRPr="00407C29" w:rsidRDefault="00817451" w:rsidP="00352D23">
      <w:pPr>
        <w:pStyle w:val="NTBroodtekst"/>
        <w:rPr>
          <w:lang w:val="nl-NL"/>
        </w:rPr>
      </w:pPr>
      <w:r w:rsidRPr="00407C29">
        <w:rPr>
          <w:lang w:val="nl-NL"/>
        </w:rPr>
        <w:t>A.M.G. Wijnands</w:t>
      </w:r>
      <w:r w:rsidR="00885B95" w:rsidRPr="00407C29">
        <w:rPr>
          <w:lang w:val="nl-NL"/>
        </w:rPr>
        <w:tab/>
      </w:r>
      <w:r w:rsidR="00885B95" w:rsidRPr="00407C29">
        <w:rPr>
          <w:lang w:val="nl-NL"/>
        </w:rPr>
        <w:tab/>
      </w:r>
      <w:r w:rsidR="00885B95" w:rsidRPr="00407C29">
        <w:rPr>
          <w:lang w:val="nl-NL"/>
        </w:rPr>
        <w:tab/>
      </w:r>
      <w:r w:rsidR="00885B95" w:rsidRPr="00407C29">
        <w:rPr>
          <w:lang w:val="nl-NL"/>
        </w:rPr>
        <w:tab/>
      </w:r>
      <w:r w:rsidR="00885B95" w:rsidRPr="00407C29">
        <w:rPr>
          <w:lang w:val="nl-NL"/>
        </w:rPr>
        <w:tab/>
        <w:t>V.C.J. Heijenrath</w:t>
      </w:r>
    </w:p>
    <w:p w14:paraId="332BC5C3" w14:textId="31B16621" w:rsidR="00885B95" w:rsidRDefault="00817451" w:rsidP="00352D23">
      <w:pPr>
        <w:pStyle w:val="NTBroodtekst"/>
        <w:rPr>
          <w:i/>
          <w:lang w:val="nl-NL"/>
        </w:rPr>
      </w:pPr>
      <w:r w:rsidRPr="00407C29">
        <w:rPr>
          <w:i/>
          <w:lang w:val="nl-NL"/>
        </w:rPr>
        <w:t>Directeur</w:t>
      </w:r>
      <w:r w:rsidR="00B7256F" w:rsidRPr="00407C29">
        <w:rPr>
          <w:i/>
          <w:lang w:val="nl-NL"/>
        </w:rPr>
        <w:t xml:space="preserve"> </w:t>
      </w:r>
      <w:r w:rsidR="00F07F9B" w:rsidRPr="00407C29">
        <w:rPr>
          <w:i/>
          <w:lang w:val="nl-NL"/>
        </w:rPr>
        <w:t>BcPL &amp;</w:t>
      </w:r>
      <w:r w:rsidR="000971DA">
        <w:rPr>
          <w:i/>
          <w:lang w:val="nl-NL"/>
        </w:rPr>
        <w:t xml:space="preserve"> De</w:t>
      </w:r>
      <w:r w:rsidR="00F07F9B" w:rsidRPr="00407C29">
        <w:rPr>
          <w:i/>
          <w:lang w:val="nl-NL"/>
        </w:rPr>
        <w:t xml:space="preserve"> Nieuwe Thermen</w:t>
      </w:r>
      <w:r w:rsidR="00F07F9B" w:rsidRPr="00407C29">
        <w:rPr>
          <w:i/>
          <w:lang w:val="nl-NL"/>
        </w:rPr>
        <w:tab/>
      </w:r>
      <w:r w:rsidR="00B7256F" w:rsidRPr="00407C29">
        <w:rPr>
          <w:i/>
          <w:lang w:val="nl-NL"/>
        </w:rPr>
        <w:tab/>
      </w:r>
      <w:r w:rsidR="00885B95" w:rsidRPr="00407C29">
        <w:rPr>
          <w:i/>
          <w:lang w:val="nl-NL"/>
        </w:rPr>
        <w:t xml:space="preserve">Sectordirecteur </w:t>
      </w:r>
      <w:r w:rsidR="000971DA">
        <w:rPr>
          <w:i/>
          <w:lang w:val="nl-NL"/>
        </w:rPr>
        <w:t>D</w:t>
      </w:r>
      <w:r w:rsidR="00885B95" w:rsidRPr="00407C29">
        <w:rPr>
          <w:i/>
          <w:lang w:val="nl-NL"/>
        </w:rPr>
        <w:t>e Nieuwe Thermen</w:t>
      </w:r>
    </w:p>
    <w:p w14:paraId="7DA7C36C" w14:textId="2800F25C" w:rsidR="000971DA" w:rsidRDefault="000971DA" w:rsidP="00352D23">
      <w:pPr>
        <w:pStyle w:val="NTBroodtekst"/>
        <w:rPr>
          <w:i/>
          <w:lang w:val="nl-NL"/>
        </w:rPr>
      </w:pPr>
    </w:p>
    <w:p w14:paraId="475E6B18" w14:textId="44FBEF6A" w:rsidR="000971DA" w:rsidRPr="000971DA" w:rsidRDefault="008E06D8" w:rsidP="00352D23">
      <w:pPr>
        <w:pStyle w:val="NTBroodtekst"/>
        <w:rPr>
          <w:lang w:val="nl-NL"/>
        </w:rPr>
      </w:pPr>
      <w:hyperlink r:id="rId8" w:history="1">
        <w:r w:rsidR="000971DA" w:rsidRPr="00172297">
          <w:rPr>
            <w:rStyle w:val="Hyperlink"/>
            <w:lang w:val="nl-NL"/>
          </w:rPr>
          <w:t>amg.wijnands@nieuwethermen.nl</w:t>
        </w:r>
      </w:hyperlink>
      <w:r w:rsidR="000971DA">
        <w:rPr>
          <w:lang w:val="nl-NL"/>
        </w:rPr>
        <w:tab/>
      </w:r>
      <w:r w:rsidR="000971DA">
        <w:rPr>
          <w:lang w:val="nl-NL"/>
        </w:rPr>
        <w:tab/>
      </w:r>
      <w:r w:rsidR="000971DA">
        <w:rPr>
          <w:lang w:val="nl-NL"/>
        </w:rPr>
        <w:tab/>
      </w:r>
      <w:hyperlink r:id="rId9" w:history="1">
        <w:r w:rsidR="000971DA" w:rsidRPr="00172297">
          <w:rPr>
            <w:rStyle w:val="Hyperlink"/>
            <w:lang w:val="nl-NL"/>
          </w:rPr>
          <w:t>vcj.heijenrath@nieuwethermen.nl</w:t>
        </w:r>
      </w:hyperlink>
      <w:r w:rsidR="000971DA">
        <w:rPr>
          <w:lang w:val="nl-NL"/>
        </w:rPr>
        <w:t xml:space="preserve"> </w:t>
      </w:r>
    </w:p>
    <w:sectPr w:rsidR="000971DA" w:rsidRPr="000971DA" w:rsidSect="00352D23">
      <w:headerReference w:type="even" r:id="rId10"/>
      <w:headerReference w:type="default" r:id="rId11"/>
      <w:headerReference w:type="first" r:id="rId12"/>
      <w:pgSz w:w="11900" w:h="16840"/>
      <w:pgMar w:top="141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DD31" w14:textId="77777777" w:rsidR="00C86D64" w:rsidRDefault="00352D23">
      <w:r>
        <w:separator/>
      </w:r>
    </w:p>
  </w:endnote>
  <w:endnote w:type="continuationSeparator" w:id="0">
    <w:p w14:paraId="535DA186" w14:textId="77777777" w:rsidR="00C86D64" w:rsidRDefault="0035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ED98" w14:textId="77777777" w:rsidR="00C86D64" w:rsidRDefault="00352D23">
      <w:r>
        <w:separator/>
      </w:r>
    </w:p>
  </w:footnote>
  <w:footnote w:type="continuationSeparator" w:id="0">
    <w:p w14:paraId="35451E77" w14:textId="77777777" w:rsidR="00C86D64" w:rsidRDefault="0035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62DF" w14:textId="77777777" w:rsidR="00FB3A28" w:rsidRDefault="00FB3A28">
    <w:r>
      <w:rPr>
        <w:noProof/>
        <w:lang w:val="nl-NL" w:eastAsia="nl-NL"/>
      </w:rPr>
      <w:drawing>
        <wp:anchor distT="0" distB="0" distL="114300" distR="114300" simplePos="0" relativeHeight="251655680" behindDoc="1" locked="0" layoutInCell="1" allowOverlap="1" wp14:anchorId="6AAD8D01" wp14:editId="1F07403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0310" cy="10693400"/>
          <wp:effectExtent l="25400" t="0" r="8890" b="0"/>
          <wp:wrapNone/>
          <wp:docPr id="117" name="Afbeelding 117" descr="nieuwe theremen_tes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theremen_tes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D71D" w14:textId="77777777" w:rsidR="00581272" w:rsidRDefault="00352D23">
    <w:r>
      <w:rPr>
        <w:noProof/>
        <w:lang w:val="nl-NL" w:eastAsia="nl-NL"/>
      </w:rPr>
      <w:drawing>
        <wp:anchor distT="0" distB="0" distL="114300" distR="114300" simplePos="0" relativeHeight="251661824" behindDoc="1" locked="0" layoutInCell="1" allowOverlap="1" wp14:anchorId="74388567" wp14:editId="3762BC6D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47606" cy="10672877"/>
          <wp:effectExtent l="0" t="0" r="0" b="0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ieuweThermen_Wordsjabloon vel2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24" cy="1067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53F0" w14:textId="77777777" w:rsidR="00581272" w:rsidRDefault="00352D23" w:rsidP="00352D23">
    <w:pPr>
      <w:tabs>
        <w:tab w:val="left" w:pos="3779"/>
      </w:tabs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 wp14:anchorId="61E36CC0" wp14:editId="6CCFE2B4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60000" cy="10692000"/>
          <wp:effectExtent l="0" t="0" r="0" b="0"/>
          <wp:wrapNone/>
          <wp:docPr id="119" name="Afbeelding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ieuweThermen_Wordsjabloon vel1_bla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69"/>
    <w:multiLevelType w:val="hybridMultilevel"/>
    <w:tmpl w:val="43B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0589"/>
    <w:multiLevelType w:val="hybridMultilevel"/>
    <w:tmpl w:val="04382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549a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92"/>
    <w:rsid w:val="00032E94"/>
    <w:rsid w:val="0006090A"/>
    <w:rsid w:val="000971DA"/>
    <w:rsid w:val="00167708"/>
    <w:rsid w:val="00183D4E"/>
    <w:rsid w:val="00185508"/>
    <w:rsid w:val="001A347D"/>
    <w:rsid w:val="001C52B7"/>
    <w:rsid w:val="001E5761"/>
    <w:rsid w:val="0027661F"/>
    <w:rsid w:val="0029398A"/>
    <w:rsid w:val="002C3C6F"/>
    <w:rsid w:val="002F2CFF"/>
    <w:rsid w:val="00324663"/>
    <w:rsid w:val="00352D23"/>
    <w:rsid w:val="003C6C9A"/>
    <w:rsid w:val="003E4A57"/>
    <w:rsid w:val="00407C29"/>
    <w:rsid w:val="004208CC"/>
    <w:rsid w:val="0042270C"/>
    <w:rsid w:val="00436191"/>
    <w:rsid w:val="0048413C"/>
    <w:rsid w:val="004A2742"/>
    <w:rsid w:val="0051094E"/>
    <w:rsid w:val="005413D6"/>
    <w:rsid w:val="005654AD"/>
    <w:rsid w:val="00581272"/>
    <w:rsid w:val="005B3704"/>
    <w:rsid w:val="005C0C38"/>
    <w:rsid w:val="005D5FE0"/>
    <w:rsid w:val="005D606A"/>
    <w:rsid w:val="005F6192"/>
    <w:rsid w:val="006001F8"/>
    <w:rsid w:val="00651DF8"/>
    <w:rsid w:val="006956F8"/>
    <w:rsid w:val="006A2499"/>
    <w:rsid w:val="006A6537"/>
    <w:rsid w:val="006B7F60"/>
    <w:rsid w:val="00711858"/>
    <w:rsid w:val="00716810"/>
    <w:rsid w:val="00727B07"/>
    <w:rsid w:val="0074181B"/>
    <w:rsid w:val="00750409"/>
    <w:rsid w:val="0076780C"/>
    <w:rsid w:val="007769F1"/>
    <w:rsid w:val="00777823"/>
    <w:rsid w:val="007C3066"/>
    <w:rsid w:val="007D4433"/>
    <w:rsid w:val="007F5D9F"/>
    <w:rsid w:val="008044B6"/>
    <w:rsid w:val="00817451"/>
    <w:rsid w:val="00852112"/>
    <w:rsid w:val="00867E2C"/>
    <w:rsid w:val="00885B95"/>
    <w:rsid w:val="008D20B7"/>
    <w:rsid w:val="008E06D8"/>
    <w:rsid w:val="008E3E41"/>
    <w:rsid w:val="009137D7"/>
    <w:rsid w:val="00927491"/>
    <w:rsid w:val="009301B0"/>
    <w:rsid w:val="0096771B"/>
    <w:rsid w:val="00990E2B"/>
    <w:rsid w:val="0099234F"/>
    <w:rsid w:val="009C3F75"/>
    <w:rsid w:val="009E33DC"/>
    <w:rsid w:val="00A0410A"/>
    <w:rsid w:val="00A101BB"/>
    <w:rsid w:val="00A11312"/>
    <w:rsid w:val="00A118B9"/>
    <w:rsid w:val="00A6637A"/>
    <w:rsid w:val="00AA3913"/>
    <w:rsid w:val="00AC6191"/>
    <w:rsid w:val="00AF4C6F"/>
    <w:rsid w:val="00B35E9A"/>
    <w:rsid w:val="00B47CE6"/>
    <w:rsid w:val="00B7256F"/>
    <w:rsid w:val="00BB0879"/>
    <w:rsid w:val="00C05611"/>
    <w:rsid w:val="00C46C1C"/>
    <w:rsid w:val="00C86D64"/>
    <w:rsid w:val="00D01A02"/>
    <w:rsid w:val="00D0732C"/>
    <w:rsid w:val="00D1101A"/>
    <w:rsid w:val="00D25755"/>
    <w:rsid w:val="00D47BC2"/>
    <w:rsid w:val="00D539D5"/>
    <w:rsid w:val="00D54E47"/>
    <w:rsid w:val="00D6088B"/>
    <w:rsid w:val="00D65F6A"/>
    <w:rsid w:val="00D9283D"/>
    <w:rsid w:val="00D93B6E"/>
    <w:rsid w:val="00DA5884"/>
    <w:rsid w:val="00DC438B"/>
    <w:rsid w:val="00DD4638"/>
    <w:rsid w:val="00DD6B06"/>
    <w:rsid w:val="00E2254A"/>
    <w:rsid w:val="00E546FD"/>
    <w:rsid w:val="00EC0AA7"/>
    <w:rsid w:val="00ED2F12"/>
    <w:rsid w:val="00EF015C"/>
    <w:rsid w:val="00F07F9B"/>
    <w:rsid w:val="00F922F2"/>
    <w:rsid w:val="00F95A1B"/>
    <w:rsid w:val="00FA3E84"/>
    <w:rsid w:val="00FB3A28"/>
    <w:rsid w:val="00FB7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549a36"/>
    </o:shapedefaults>
    <o:shapelayout v:ext="edit">
      <o:idmap v:ext="edit" data="1"/>
    </o:shapelayout>
  </w:shapeDefaults>
  <w:decimalSymbol w:val=","/>
  <w:listSeparator w:val=";"/>
  <w14:docId w14:val="6EF0BD1E"/>
  <w15:docId w15:val="{BDAC4740-BD53-4082-A290-77677FE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26E69"/>
  </w:style>
  <w:style w:type="paragraph" w:styleId="Kop1">
    <w:name w:val="heading 1"/>
    <w:basedOn w:val="Standaard"/>
    <w:next w:val="Standaard"/>
    <w:link w:val="Kop1Char"/>
    <w:rsid w:val="00D07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0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TBroodtekst">
    <w:name w:val="NT Broodtekst"/>
    <w:basedOn w:val="Standaard"/>
    <w:qFormat/>
    <w:rsid w:val="00D93B6E"/>
    <w:rPr>
      <w:rFonts w:ascii="Verdana" w:hAnsi="Verdana"/>
      <w:color w:val="000000" w:themeColor="text1"/>
      <w:sz w:val="20"/>
    </w:rPr>
  </w:style>
  <w:style w:type="paragraph" w:customStyle="1" w:styleId="NTSubKop">
    <w:name w:val="NT SubKop"/>
    <w:basedOn w:val="Standaard"/>
    <w:qFormat/>
    <w:rsid w:val="0048413C"/>
    <w:rPr>
      <w:rFonts w:ascii="Verdana" w:hAnsi="Verdana"/>
      <w:b/>
      <w:i/>
      <w:color w:val="019CDE"/>
      <w:sz w:val="28"/>
    </w:rPr>
  </w:style>
  <w:style w:type="paragraph" w:customStyle="1" w:styleId="NTKop">
    <w:name w:val="NT Kop"/>
    <w:basedOn w:val="NTBroodtekst"/>
    <w:qFormat/>
    <w:rsid w:val="0048413C"/>
    <w:rPr>
      <w:b/>
      <w:color w:val="72AF24"/>
      <w:sz w:val="48"/>
      <w:lang w:val="nl-NL"/>
    </w:rPr>
  </w:style>
  <w:style w:type="character" w:customStyle="1" w:styleId="Kop1Char">
    <w:name w:val="Kop 1 Char"/>
    <w:basedOn w:val="Standaardalinea-lettertype"/>
    <w:link w:val="Kop1"/>
    <w:rsid w:val="00D07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D0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unhideWhenUsed/>
    <w:rsid w:val="0035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52D23"/>
  </w:style>
  <w:style w:type="character" w:styleId="Hyperlink">
    <w:name w:val="Hyperlink"/>
    <w:basedOn w:val="Standaardalinea-lettertype"/>
    <w:rsid w:val="000971D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71D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semiHidden/>
    <w:unhideWhenUsed/>
    <w:rsid w:val="008521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5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g.wijnands@nieuwetherm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cj.heijenrath@nieuwetherme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24D2-26A7-4C0E-AD1E-FF97025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Swarte Schaap</dc:creator>
  <cp:keywords/>
  <cp:lastModifiedBy>Vera Heijenrath</cp:lastModifiedBy>
  <cp:revision>6</cp:revision>
  <cp:lastPrinted>2018-04-09T11:05:00Z</cp:lastPrinted>
  <dcterms:created xsi:type="dcterms:W3CDTF">2018-04-05T14:36:00Z</dcterms:created>
  <dcterms:modified xsi:type="dcterms:W3CDTF">2018-04-09T13:03:00Z</dcterms:modified>
</cp:coreProperties>
</file>