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D23" w:rsidP="00352D23" w:rsidRDefault="00352D23" w14:paraId="710EA1DB" w14:textId="77777777">
      <w:pPr>
        <w:pStyle w:val="NTKop"/>
      </w:pPr>
    </w:p>
    <w:p w:rsidR="00352D23" w:rsidP="00352D23" w:rsidRDefault="00352D23" w14:paraId="710EA1DC" w14:textId="77777777">
      <w:pPr>
        <w:pStyle w:val="NTKop"/>
      </w:pPr>
    </w:p>
    <w:p w:rsidR="00352D23" w:rsidP="00352D23" w:rsidRDefault="00352D23" w14:paraId="710EA1DD" w14:textId="77777777">
      <w:pPr>
        <w:pStyle w:val="NTKop"/>
      </w:pPr>
    </w:p>
    <w:p w:rsidR="00352D23" w:rsidP="00352D23" w:rsidRDefault="00352D23" w14:paraId="710EA1DE" w14:textId="77777777">
      <w:pPr>
        <w:pStyle w:val="NTKop"/>
      </w:pPr>
    </w:p>
    <w:p w:rsidRPr="000F4664" w:rsidR="00EB1C98" w:rsidP="00EB1C98" w:rsidRDefault="00EB1C98" w14:paraId="710EA1DF" w14:textId="77777777">
      <w:pPr>
        <w:jc w:val="center"/>
        <w:rPr>
          <w:rFonts w:ascii="Arial" w:hAnsi="Arial" w:eastAsia="Arial Unicode MS" w:cs="Arial"/>
          <w:b/>
          <w:sz w:val="22"/>
          <w:szCs w:val="22"/>
        </w:rPr>
      </w:pPr>
    </w:p>
    <w:p w:rsidR="00EB1C98" w:rsidP="00EB1C98" w:rsidRDefault="00EB1C98" w14:paraId="710EA1E0" w14:textId="77777777">
      <w:pPr>
        <w:jc w:val="center"/>
        <w:rPr>
          <w:rFonts w:ascii="Arial" w:hAnsi="Arial" w:eastAsia="Arial Unicode MS" w:cs="Arial"/>
          <w:b/>
          <w:sz w:val="32"/>
          <w:szCs w:val="32"/>
        </w:rPr>
      </w:pPr>
    </w:p>
    <w:p w:rsidR="00EB1C98" w:rsidP="00EB1C98" w:rsidRDefault="00EB1C98" w14:paraId="710EA1E1" w14:textId="77777777">
      <w:pPr>
        <w:jc w:val="center"/>
        <w:rPr>
          <w:rFonts w:ascii="Arial" w:hAnsi="Arial" w:eastAsia="Arial Unicode MS" w:cs="Arial"/>
          <w:b/>
          <w:sz w:val="32"/>
          <w:szCs w:val="32"/>
        </w:rPr>
      </w:pPr>
    </w:p>
    <w:p w:rsidR="00EB1C98" w:rsidP="00EB1C98" w:rsidRDefault="00EB1C98" w14:paraId="710EA1E2" w14:textId="77777777">
      <w:pPr>
        <w:jc w:val="center"/>
        <w:rPr>
          <w:rFonts w:ascii="Arial" w:hAnsi="Arial" w:eastAsia="Arial Unicode MS" w:cs="Arial"/>
          <w:b/>
          <w:sz w:val="32"/>
          <w:szCs w:val="32"/>
        </w:rPr>
      </w:pPr>
    </w:p>
    <w:p w:rsidR="00EB1C98" w:rsidP="00EB1C98" w:rsidRDefault="00EB1C98" w14:paraId="710EA1E3" w14:textId="77777777">
      <w:pPr>
        <w:jc w:val="center"/>
        <w:rPr>
          <w:rFonts w:ascii="Arial" w:hAnsi="Arial" w:eastAsia="Arial Unicode MS" w:cs="Arial"/>
          <w:b/>
          <w:sz w:val="32"/>
          <w:szCs w:val="32"/>
        </w:rPr>
      </w:pPr>
    </w:p>
    <w:p w:rsidRPr="000F4664" w:rsidR="00EB1C98" w:rsidP="00EB1C98" w:rsidRDefault="00EB1C98" w14:paraId="710EA1E4" w14:textId="77777777">
      <w:pPr>
        <w:rPr>
          <w:rFonts w:ascii="Arial" w:hAnsi="Arial" w:eastAsia="Arial Unicode MS" w:cs="Arial"/>
          <w:b/>
          <w:sz w:val="22"/>
          <w:szCs w:val="22"/>
        </w:rPr>
      </w:pPr>
    </w:p>
    <w:p w:rsidRPr="000F4664" w:rsidR="00EB1C98" w:rsidP="00EB1C98" w:rsidRDefault="00EB1C98" w14:paraId="710EA1E5" w14:textId="77777777">
      <w:pPr>
        <w:rPr>
          <w:rFonts w:ascii="Arial" w:hAnsi="Arial" w:eastAsia="Arial Unicode MS" w:cs="Arial"/>
          <w:b/>
          <w:sz w:val="22"/>
          <w:szCs w:val="22"/>
        </w:rPr>
      </w:pPr>
    </w:p>
    <w:p w:rsidRPr="000F4664" w:rsidR="00EB1C98" w:rsidP="00EB1C98" w:rsidRDefault="00EB1C98" w14:paraId="710EA1E6" w14:textId="77777777">
      <w:pPr>
        <w:rPr>
          <w:rFonts w:ascii="Arial" w:hAnsi="Arial" w:eastAsia="Arial Unicode MS" w:cs="Arial"/>
          <w:b/>
          <w:sz w:val="22"/>
          <w:szCs w:val="22"/>
        </w:rPr>
      </w:pPr>
    </w:p>
    <w:p w:rsidRPr="000F4664" w:rsidR="00EB1C98" w:rsidP="00EB1C98" w:rsidRDefault="00EB1C98" w14:paraId="710EA1E7" w14:textId="77777777">
      <w:pPr>
        <w:rPr>
          <w:rFonts w:ascii="Arial" w:hAnsi="Arial" w:eastAsia="Arial Unicode MS" w:cs="Arial"/>
          <w:b/>
          <w:sz w:val="22"/>
          <w:szCs w:val="22"/>
        </w:rPr>
      </w:pPr>
    </w:p>
    <w:p w:rsidR="009A4D65" w:rsidP="009A4D65" w:rsidRDefault="00C731D2" w14:paraId="3CEAE216" w14:textId="77777777">
      <w:pPr>
        <w:pStyle w:val="NTKop"/>
        <w:jc w:val="center"/>
        <w:rPr>
          <w:sz w:val="56"/>
          <w:szCs w:val="56"/>
        </w:rPr>
      </w:pPr>
      <w:r>
        <w:rPr>
          <w:sz w:val="56"/>
          <w:szCs w:val="56"/>
        </w:rPr>
        <w:t>Programma van</w:t>
      </w:r>
    </w:p>
    <w:p w:rsidRPr="00EB1C98" w:rsidR="00EB1C98" w:rsidP="009A4D65" w:rsidRDefault="00C731D2" w14:paraId="710EA1E8" w14:textId="26DE658F">
      <w:pPr>
        <w:pStyle w:val="NTKop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Toetsing en Afsluiting (PTA</w:t>
      </w:r>
      <w:r w:rsidR="009A4D65">
        <w:rPr>
          <w:sz w:val="56"/>
          <w:szCs w:val="56"/>
        </w:rPr>
        <w:t>)</w:t>
      </w:r>
    </w:p>
    <w:p w:rsidR="00EB1C98" w:rsidP="00EB1C98" w:rsidRDefault="00EB1C98" w14:paraId="710EA1E9" w14:textId="77777777">
      <w:pPr>
        <w:pStyle w:val="NTKop"/>
      </w:pPr>
    </w:p>
    <w:p w:rsidR="00EB1C98" w:rsidP="009A4D65" w:rsidRDefault="00EB1C98" w14:paraId="710EA1EA" w14:textId="2803D8F8">
      <w:pPr>
        <w:pStyle w:val="NTSubKop"/>
        <w:jc w:val="center"/>
        <w:rPr>
          <w:sz w:val="36"/>
          <w:szCs w:val="36"/>
          <w:lang w:val="nl-NL"/>
        </w:rPr>
      </w:pPr>
      <w:r w:rsidRPr="00F30C02">
        <w:rPr>
          <w:sz w:val="36"/>
          <w:szCs w:val="36"/>
          <w:lang w:val="nl-NL"/>
        </w:rPr>
        <w:t>VOOR HET COHORT VMBO-T 20</w:t>
      </w:r>
      <w:r w:rsidR="00971DDE">
        <w:rPr>
          <w:sz w:val="36"/>
          <w:szCs w:val="36"/>
          <w:lang w:val="nl-NL"/>
        </w:rPr>
        <w:t>20</w:t>
      </w:r>
      <w:r w:rsidR="0036757B">
        <w:rPr>
          <w:sz w:val="36"/>
          <w:szCs w:val="36"/>
          <w:lang w:val="nl-NL"/>
        </w:rPr>
        <w:t xml:space="preserve"> </w:t>
      </w:r>
      <w:r w:rsidR="00880304">
        <w:rPr>
          <w:sz w:val="36"/>
          <w:szCs w:val="36"/>
          <w:lang w:val="nl-NL"/>
        </w:rPr>
        <w:t>–</w:t>
      </w:r>
      <w:r w:rsidRPr="00F30C02">
        <w:rPr>
          <w:sz w:val="36"/>
          <w:szCs w:val="36"/>
          <w:lang w:val="nl-NL"/>
        </w:rPr>
        <w:t xml:space="preserve"> 202</w:t>
      </w:r>
      <w:r w:rsidR="00C61F56">
        <w:rPr>
          <w:sz w:val="36"/>
          <w:szCs w:val="36"/>
          <w:lang w:val="nl-NL"/>
        </w:rPr>
        <w:t>1</w:t>
      </w:r>
    </w:p>
    <w:p w:rsidRPr="00F30C02" w:rsidR="00880304" w:rsidP="009A4D65" w:rsidRDefault="00880304" w14:paraId="40F1BB95" w14:textId="0AA7C3A1">
      <w:pPr>
        <w:pStyle w:val="NTSubKop"/>
        <w:jc w:val="center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(leerjaar 4)</w:t>
      </w:r>
    </w:p>
    <w:p w:rsidRPr="00F30C02" w:rsidR="00EB1C98" w:rsidP="00EB1C98" w:rsidRDefault="00EB1C98" w14:paraId="710EA1EB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EC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ED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EE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EF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0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1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2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3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4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5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6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7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8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9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A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B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C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D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E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1FF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200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30C02" w:rsidR="00EB1C98" w:rsidP="00EB1C98" w:rsidRDefault="00EB1C98" w14:paraId="710EA201" w14:textId="77777777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</w:p>
    <w:p w:rsidRPr="00FF3913" w:rsidR="00EB1C98" w:rsidP="00F30C02" w:rsidRDefault="00EB1C98" w14:paraId="710EA205" w14:textId="4B01143F">
      <w:pPr>
        <w:ind w:left="720"/>
        <w:rPr>
          <w:rFonts w:ascii="Arial" w:hAnsi="Arial" w:eastAsia="Arial Unicode MS" w:cs="Arial"/>
          <w:b/>
          <w:sz w:val="22"/>
          <w:szCs w:val="22"/>
          <w:lang w:val="nl-NL"/>
        </w:rPr>
      </w:pPr>
      <w:r w:rsidRPr="00FF3913">
        <w:rPr>
          <w:rFonts w:ascii="Arial" w:hAnsi="Arial" w:eastAsia="Arial Unicode MS" w:cs="Arial"/>
          <w:sz w:val="22"/>
          <w:szCs w:val="22"/>
          <w:lang w:val="nl-NL"/>
        </w:rPr>
        <w:t>Versie:</w:t>
      </w:r>
      <w:r w:rsidRPr="00FF3913">
        <w:rPr>
          <w:rFonts w:ascii="Arial" w:hAnsi="Arial" w:eastAsia="Arial Unicode MS" w:cs="Arial"/>
          <w:sz w:val="22"/>
          <w:szCs w:val="22"/>
          <w:lang w:val="nl-NL"/>
        </w:rPr>
        <w:tab/>
      </w:r>
      <w:r w:rsidR="00232B10">
        <w:rPr>
          <w:rFonts w:ascii="Arial" w:hAnsi="Arial" w:eastAsia="Arial Unicode MS" w:cs="Arial"/>
          <w:sz w:val="22"/>
          <w:szCs w:val="22"/>
          <w:lang w:val="nl-NL"/>
        </w:rPr>
        <w:t>25</w:t>
      </w:r>
      <w:r w:rsidRPr="00FF3913" w:rsidR="00F30C02">
        <w:rPr>
          <w:rFonts w:ascii="Arial" w:hAnsi="Arial" w:eastAsia="Arial Unicode MS" w:cs="Arial"/>
          <w:sz w:val="22"/>
          <w:szCs w:val="22"/>
          <w:lang w:val="nl-NL"/>
        </w:rPr>
        <w:t>-09-20</w:t>
      </w:r>
      <w:r w:rsidRPr="00FF3913" w:rsidR="00182A1A">
        <w:rPr>
          <w:rFonts w:ascii="Arial" w:hAnsi="Arial" w:eastAsia="Arial Unicode MS" w:cs="Arial"/>
          <w:sz w:val="22"/>
          <w:szCs w:val="22"/>
          <w:lang w:val="nl-NL"/>
        </w:rPr>
        <w:t>20</w:t>
      </w:r>
    </w:p>
    <w:p w:rsidRPr="001B3A37" w:rsidR="001B3A37" w:rsidP="001B3A37" w:rsidRDefault="001B3A37" w14:paraId="6C4156B3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Aardrijkskunde</w:t>
      </w:r>
    </w:p>
    <w:p w:rsidRPr="003B4085" w:rsidR="001B3A37" w:rsidP="001B3A37" w:rsidRDefault="001B3A37" w14:paraId="21A80458" w14:textId="77777777">
      <w:pPr>
        <w:rPr>
          <w:rFonts w:ascii="Calibri" w:hAnsi="Calibri" w:eastAsia="Calibri" w:cs="Times New Roman"/>
          <w:b/>
          <w:bCs/>
          <w:sz w:val="22"/>
          <w:szCs w:val="22"/>
          <w:lang w:val="en-US"/>
        </w:rPr>
      </w:pP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 xml:space="preserve">PTA </w:t>
      </w:r>
      <w:proofErr w:type="spellStart"/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>vmbo</w:t>
      </w:r>
      <w:proofErr w:type="spellEnd"/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>-T</w:t>
      </w: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ab/>
      </w: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ab/>
      </w: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ab/>
      </w: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ab/>
      </w: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ab/>
      </w:r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>Cohort 2020-2021</w:t>
      </w:r>
    </w:p>
    <w:p w:rsidRPr="003B4085" w:rsidR="001B3A37" w:rsidP="001B3A37" w:rsidRDefault="001B3A37" w14:paraId="45BB6C6D" w14:textId="77777777">
      <w:pPr>
        <w:spacing w:line="259" w:lineRule="auto"/>
        <w:rPr>
          <w:rFonts w:ascii="Calibri" w:hAnsi="Calibri" w:eastAsia="Calibri" w:cs="Times New Roman"/>
          <w:sz w:val="36"/>
          <w:szCs w:val="36"/>
          <w:lang w:val="en-US"/>
        </w:rPr>
      </w:pPr>
    </w:p>
    <w:p w:rsidRPr="003B4085" w:rsidR="001B3A37" w:rsidP="001B3A37" w:rsidRDefault="001B3A37" w14:paraId="423B5DE0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en-US"/>
        </w:rPr>
      </w:pPr>
      <w:bookmarkStart w:name="_Hlk50372517" w:id="0"/>
      <w:proofErr w:type="spellStart"/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>Schoolexamen</w:t>
      </w:r>
      <w:proofErr w:type="spellEnd"/>
      <w:r w:rsidRPr="003B4085">
        <w:rPr>
          <w:rFonts w:ascii="Calibri" w:hAnsi="Calibri" w:eastAsia="Calibri" w:cs="Times New Roman"/>
          <w:b/>
          <w:bCs/>
          <w:sz w:val="22"/>
          <w:szCs w:val="22"/>
          <w:lang w:val="en-US"/>
        </w:rPr>
        <w:t xml:space="preserve">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5A12017" w14:textId="77777777">
        <w:tc>
          <w:tcPr>
            <w:tcW w:w="4531" w:type="dxa"/>
          </w:tcPr>
          <w:bookmarkEnd w:id="0"/>
          <w:p w:rsidRPr="001B3A37" w:rsidR="001B3A37" w:rsidP="001B3A37" w:rsidRDefault="001B3A37" w14:paraId="7A8D30C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594B99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Schriftelijk schoolexamen </w:t>
            </w:r>
          </w:p>
        </w:tc>
      </w:tr>
      <w:tr w:rsidRPr="001B3A37" w:rsidR="001B3A37" w:rsidTr="00E744C5" w14:paraId="766FAA39" w14:textId="77777777">
        <w:tc>
          <w:tcPr>
            <w:tcW w:w="4531" w:type="dxa"/>
          </w:tcPr>
          <w:p w:rsidRPr="001B3A37" w:rsidR="001B3A37" w:rsidP="001B3A37" w:rsidRDefault="001B3A37" w14:paraId="1158CF5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17175DA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Weer en Klimaat, hoofdstuk 1,2,3</w:t>
            </w:r>
          </w:p>
        </w:tc>
      </w:tr>
      <w:tr w:rsidRPr="001B3A37" w:rsidR="001B3A37" w:rsidTr="00E744C5" w14:paraId="14579830" w14:textId="77777777">
        <w:tc>
          <w:tcPr>
            <w:tcW w:w="4531" w:type="dxa"/>
          </w:tcPr>
          <w:p w:rsidRPr="001B3A37" w:rsidR="001B3A37" w:rsidP="001B3A37" w:rsidRDefault="001B3A37" w14:paraId="34E24A8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8515C8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Schriftelijk </w:t>
            </w:r>
          </w:p>
        </w:tc>
      </w:tr>
      <w:tr w:rsidRPr="001B3A37" w:rsidR="001B3A37" w:rsidTr="00E744C5" w14:paraId="6C8EBF12" w14:textId="77777777">
        <w:tc>
          <w:tcPr>
            <w:tcW w:w="4531" w:type="dxa"/>
          </w:tcPr>
          <w:p w:rsidRPr="001B3A37" w:rsidR="001B3A37" w:rsidP="001B3A37" w:rsidRDefault="001B3A37" w14:paraId="7F76278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72D83C5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42FEF81D" w14:textId="77777777">
        <w:tc>
          <w:tcPr>
            <w:tcW w:w="4531" w:type="dxa"/>
          </w:tcPr>
          <w:p w:rsidRPr="001B3A37" w:rsidR="001B3A37" w:rsidP="001B3A37" w:rsidRDefault="001B3A37" w14:paraId="3B45190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64DE661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75A0F527" w14:textId="77777777">
        <w:tc>
          <w:tcPr>
            <w:tcW w:w="4531" w:type="dxa"/>
          </w:tcPr>
          <w:p w:rsidRPr="001B3A37" w:rsidR="001B3A37" w:rsidP="001B3A37" w:rsidRDefault="001B3A37" w14:paraId="4A814B2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D2BD54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0AF0ACB0" w14:textId="77777777">
        <w:tc>
          <w:tcPr>
            <w:tcW w:w="4531" w:type="dxa"/>
          </w:tcPr>
          <w:p w:rsidRPr="001B3A37" w:rsidR="001B3A37" w:rsidP="001B3A37" w:rsidRDefault="001B3A37" w14:paraId="3AE9D18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Herkansing</w:t>
            </w:r>
          </w:p>
        </w:tc>
        <w:tc>
          <w:tcPr>
            <w:tcW w:w="4531" w:type="dxa"/>
          </w:tcPr>
          <w:p w:rsidRPr="001B3A37" w:rsidR="001B3A37" w:rsidP="001B3A37" w:rsidRDefault="001B3A37" w14:paraId="371710E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24EB281F" w14:textId="77777777">
        <w:tc>
          <w:tcPr>
            <w:tcW w:w="4531" w:type="dxa"/>
          </w:tcPr>
          <w:p w:rsidRPr="001B3A37" w:rsidR="001B3A37" w:rsidP="001B3A37" w:rsidRDefault="001B3A37" w14:paraId="4E1DA0F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Exameneenheden </w:t>
            </w:r>
          </w:p>
        </w:tc>
        <w:tc>
          <w:tcPr>
            <w:tcW w:w="4531" w:type="dxa"/>
          </w:tcPr>
          <w:p w:rsidRPr="001B3A37" w:rsidR="001B3A37" w:rsidP="001B3A37" w:rsidRDefault="001B3A37" w14:paraId="61B448E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K3/K4</w:t>
            </w:r>
          </w:p>
          <w:p w:rsidRPr="001B3A37" w:rsidR="001B3A37" w:rsidP="001B3A37" w:rsidRDefault="001B3A37" w14:paraId="5C5E338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V1</w:t>
            </w:r>
          </w:p>
        </w:tc>
      </w:tr>
    </w:tbl>
    <w:p w:rsidRPr="001B3A37" w:rsidR="001B3A37" w:rsidP="001B3A37" w:rsidRDefault="001B3A37" w14:paraId="6C6EE694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7590BA3E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66A52A6" w14:textId="77777777">
        <w:tc>
          <w:tcPr>
            <w:tcW w:w="4531" w:type="dxa"/>
          </w:tcPr>
          <w:p w:rsidRPr="001B3A37" w:rsidR="001B3A37" w:rsidP="001B3A37" w:rsidRDefault="001B3A37" w14:paraId="4C45CDB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CF2B72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Schriftelijk schoolexamen </w:t>
            </w:r>
          </w:p>
        </w:tc>
      </w:tr>
      <w:tr w:rsidRPr="001B3A37" w:rsidR="001B3A37" w:rsidTr="00E744C5" w14:paraId="7F4D5726" w14:textId="77777777">
        <w:tc>
          <w:tcPr>
            <w:tcW w:w="4531" w:type="dxa"/>
          </w:tcPr>
          <w:p w:rsidRPr="001B3A37" w:rsidR="001B3A37" w:rsidP="001B3A37" w:rsidRDefault="001B3A37" w14:paraId="67F19C9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B10670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 Bevolking &amp; Ruimte, hoofdstuk 4,5,6</w:t>
            </w:r>
          </w:p>
        </w:tc>
      </w:tr>
      <w:tr w:rsidRPr="001B3A37" w:rsidR="001B3A37" w:rsidTr="00E744C5" w14:paraId="640161FF" w14:textId="77777777">
        <w:tc>
          <w:tcPr>
            <w:tcW w:w="4531" w:type="dxa"/>
          </w:tcPr>
          <w:p w:rsidRPr="001B3A37" w:rsidR="001B3A37" w:rsidP="001B3A37" w:rsidRDefault="001B3A37" w14:paraId="5515445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2BEAA67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Schriftelijk </w:t>
            </w:r>
          </w:p>
        </w:tc>
      </w:tr>
      <w:tr w:rsidRPr="001B3A37" w:rsidR="001B3A37" w:rsidTr="00E744C5" w14:paraId="58483E14" w14:textId="77777777">
        <w:tc>
          <w:tcPr>
            <w:tcW w:w="4531" w:type="dxa"/>
          </w:tcPr>
          <w:p w:rsidRPr="001B3A37" w:rsidR="001B3A37" w:rsidP="001B3A37" w:rsidRDefault="001B3A37" w14:paraId="24195F0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7C5EB4B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1C59D8F3" w14:textId="77777777">
        <w:tc>
          <w:tcPr>
            <w:tcW w:w="4531" w:type="dxa"/>
          </w:tcPr>
          <w:p w:rsidRPr="001B3A37" w:rsidR="001B3A37" w:rsidP="001B3A37" w:rsidRDefault="001B3A37" w14:paraId="66825E8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270618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3E0DBDC0" w14:textId="77777777">
        <w:tc>
          <w:tcPr>
            <w:tcW w:w="4531" w:type="dxa"/>
          </w:tcPr>
          <w:p w:rsidRPr="001B3A37" w:rsidR="001B3A37" w:rsidP="001B3A37" w:rsidRDefault="001B3A37" w14:paraId="3DE4AD8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08E115C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78C32E05" w14:textId="77777777">
        <w:tc>
          <w:tcPr>
            <w:tcW w:w="4531" w:type="dxa"/>
          </w:tcPr>
          <w:p w:rsidRPr="001B3A37" w:rsidR="001B3A37" w:rsidP="001B3A37" w:rsidRDefault="001B3A37" w14:paraId="303540A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Herkansing</w:t>
            </w:r>
          </w:p>
        </w:tc>
        <w:tc>
          <w:tcPr>
            <w:tcW w:w="4531" w:type="dxa"/>
          </w:tcPr>
          <w:p w:rsidRPr="001B3A37" w:rsidR="001B3A37" w:rsidP="001B3A37" w:rsidRDefault="001B3A37" w14:paraId="05FDE83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1C6CF246" w14:textId="77777777">
        <w:tc>
          <w:tcPr>
            <w:tcW w:w="4531" w:type="dxa"/>
          </w:tcPr>
          <w:p w:rsidRPr="001B3A37" w:rsidR="001B3A37" w:rsidP="001B3A37" w:rsidRDefault="001B3A37" w14:paraId="72C9690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Exameneenheden </w:t>
            </w:r>
          </w:p>
        </w:tc>
        <w:tc>
          <w:tcPr>
            <w:tcW w:w="4531" w:type="dxa"/>
          </w:tcPr>
          <w:p w:rsidRPr="001B3A37" w:rsidR="001B3A37" w:rsidP="001B3A37" w:rsidRDefault="001B3A37" w14:paraId="33D0260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K3/K8</w:t>
            </w:r>
          </w:p>
          <w:p w:rsidRPr="001B3A37" w:rsidR="001B3A37" w:rsidP="001B3A37" w:rsidRDefault="001B3A37" w14:paraId="534F188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V5</w:t>
            </w:r>
          </w:p>
        </w:tc>
      </w:tr>
    </w:tbl>
    <w:p w:rsidRPr="001B3A37" w:rsidR="001B3A37" w:rsidP="001B3A37" w:rsidRDefault="001B3A37" w14:paraId="1A972B3E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3462ABC3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577C048B" w14:textId="77777777">
        <w:tc>
          <w:tcPr>
            <w:tcW w:w="4531" w:type="dxa"/>
          </w:tcPr>
          <w:p w:rsidRPr="001B3A37" w:rsidR="001B3A37" w:rsidP="001B3A37" w:rsidRDefault="001B3A37" w14:paraId="4864213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445A4E5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30FC3BAD" w14:textId="77777777">
        <w:tc>
          <w:tcPr>
            <w:tcW w:w="4531" w:type="dxa"/>
          </w:tcPr>
          <w:p w:rsidRPr="001B3A37" w:rsidR="001B3A37" w:rsidP="001B3A37" w:rsidRDefault="001B3A37" w14:paraId="4BC7376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4A4CA9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Water</w:t>
            </w:r>
          </w:p>
        </w:tc>
      </w:tr>
      <w:tr w:rsidRPr="001B3A37" w:rsidR="001B3A37" w:rsidTr="00E744C5" w14:paraId="66A15754" w14:textId="77777777">
        <w:tc>
          <w:tcPr>
            <w:tcW w:w="4531" w:type="dxa"/>
          </w:tcPr>
          <w:p w:rsidRPr="001B3A37" w:rsidR="001B3A37" w:rsidP="001B3A37" w:rsidRDefault="001B3A37" w14:paraId="578A204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Omschrijving leerstof</w:t>
            </w:r>
          </w:p>
        </w:tc>
        <w:tc>
          <w:tcPr>
            <w:tcW w:w="4531" w:type="dxa"/>
          </w:tcPr>
          <w:p w:rsidRPr="001B3A37" w:rsidR="001B3A37" w:rsidP="001B3A37" w:rsidRDefault="001B3A37" w14:paraId="6904579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Hoofdstuk 7,8,9 </w:t>
            </w:r>
          </w:p>
        </w:tc>
      </w:tr>
      <w:tr w:rsidRPr="001B3A37" w:rsidR="001B3A37" w:rsidTr="00E744C5" w14:paraId="331E29B4" w14:textId="77777777">
        <w:tc>
          <w:tcPr>
            <w:tcW w:w="4531" w:type="dxa"/>
          </w:tcPr>
          <w:p w:rsidRPr="001B3A37" w:rsidR="001B3A37" w:rsidP="001B3A37" w:rsidRDefault="001B3A37" w14:paraId="56A02E0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5A1357D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5BAA4DEE" w14:textId="77777777">
        <w:tc>
          <w:tcPr>
            <w:tcW w:w="4531" w:type="dxa"/>
          </w:tcPr>
          <w:p w:rsidRPr="001B3A37" w:rsidR="001B3A37" w:rsidP="001B3A37" w:rsidRDefault="001B3A37" w14:paraId="27329A4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5B54B4D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79ED4D0C" w14:textId="77777777">
        <w:tc>
          <w:tcPr>
            <w:tcW w:w="4531" w:type="dxa"/>
          </w:tcPr>
          <w:p w:rsidRPr="001B3A37" w:rsidR="001B3A37" w:rsidP="001B3A37" w:rsidRDefault="001B3A37" w14:paraId="2F7C9BA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A6BF04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00C13A46" w14:textId="77777777">
        <w:tc>
          <w:tcPr>
            <w:tcW w:w="4531" w:type="dxa"/>
          </w:tcPr>
          <w:p w:rsidRPr="001B3A37" w:rsidR="001B3A37" w:rsidP="001B3A37" w:rsidRDefault="001B3A37" w14:paraId="1FB1B83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FF54E1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496BF8D7" w14:textId="77777777">
        <w:tc>
          <w:tcPr>
            <w:tcW w:w="4531" w:type="dxa"/>
          </w:tcPr>
          <w:p w:rsidRPr="001B3A37" w:rsidR="001B3A37" w:rsidP="001B3A37" w:rsidRDefault="001B3A37" w14:paraId="0FE53D3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Herkansing </w:t>
            </w:r>
          </w:p>
        </w:tc>
        <w:tc>
          <w:tcPr>
            <w:tcW w:w="4531" w:type="dxa"/>
          </w:tcPr>
          <w:p w:rsidRPr="001B3A37" w:rsidR="001B3A37" w:rsidP="001B3A37" w:rsidRDefault="001B3A37" w14:paraId="686A19C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4676B4F7" w14:textId="77777777">
        <w:tc>
          <w:tcPr>
            <w:tcW w:w="4531" w:type="dxa"/>
          </w:tcPr>
          <w:p w:rsidRPr="001B3A37" w:rsidR="001B3A37" w:rsidP="001B3A37" w:rsidRDefault="001B3A37" w14:paraId="4E3636E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Exameneenheden </w:t>
            </w:r>
          </w:p>
        </w:tc>
        <w:tc>
          <w:tcPr>
            <w:tcW w:w="4531" w:type="dxa"/>
          </w:tcPr>
          <w:p w:rsidRPr="001B3A37" w:rsidR="001B3A37" w:rsidP="001B3A37" w:rsidRDefault="001B3A37" w14:paraId="10E5443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K3/K6 V3</w:t>
            </w:r>
          </w:p>
        </w:tc>
      </w:tr>
    </w:tbl>
    <w:p w:rsidRPr="001B3A37" w:rsidR="001B3A37" w:rsidP="001B3A37" w:rsidRDefault="001B3A37" w14:paraId="53095068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275E761B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6FEB281A" w14:textId="77777777">
        <w:tc>
          <w:tcPr>
            <w:tcW w:w="4531" w:type="dxa"/>
          </w:tcPr>
          <w:p w:rsidRPr="001B3A37" w:rsidR="001B3A37" w:rsidP="001B3A37" w:rsidRDefault="001B3A37" w14:paraId="6DE5B8D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0F19B9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</w:t>
            </w:r>
          </w:p>
        </w:tc>
      </w:tr>
      <w:tr w:rsidRPr="00CB531C" w:rsidR="001B3A37" w:rsidTr="00E744C5" w14:paraId="44ACBB4E" w14:textId="77777777">
        <w:tc>
          <w:tcPr>
            <w:tcW w:w="4531" w:type="dxa"/>
          </w:tcPr>
          <w:p w:rsidRPr="001B3A37" w:rsidR="001B3A37" w:rsidP="001B3A37" w:rsidRDefault="001B3A37" w14:paraId="2B6E606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474820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 over de thema’s weer en klimaat, water, bevolking en ruimte</w:t>
            </w:r>
          </w:p>
        </w:tc>
      </w:tr>
      <w:tr w:rsidRPr="001B3A37" w:rsidR="001B3A37" w:rsidTr="00E744C5" w14:paraId="567ECBFB" w14:textId="77777777">
        <w:tc>
          <w:tcPr>
            <w:tcW w:w="4531" w:type="dxa"/>
          </w:tcPr>
          <w:p w:rsidRPr="001B3A37" w:rsidR="001B3A37" w:rsidP="001B3A37" w:rsidRDefault="001B3A37" w14:paraId="319A6FB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CBD555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dossier</w:t>
            </w:r>
          </w:p>
        </w:tc>
      </w:tr>
      <w:tr w:rsidRPr="001B3A37" w:rsidR="001B3A37" w:rsidTr="00E744C5" w14:paraId="619C4174" w14:textId="77777777">
        <w:tc>
          <w:tcPr>
            <w:tcW w:w="4531" w:type="dxa"/>
          </w:tcPr>
          <w:p w:rsidRPr="001B3A37" w:rsidR="001B3A37" w:rsidP="001B3A37" w:rsidRDefault="001B3A37" w14:paraId="596447E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772856F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 3</w:t>
            </w:r>
          </w:p>
        </w:tc>
      </w:tr>
      <w:tr w:rsidRPr="001B3A37" w:rsidR="001B3A37" w:rsidTr="00E744C5" w14:paraId="0C5AD734" w14:textId="77777777">
        <w:tc>
          <w:tcPr>
            <w:tcW w:w="4531" w:type="dxa"/>
          </w:tcPr>
          <w:p w:rsidRPr="001B3A37" w:rsidR="001B3A37" w:rsidP="001B3A37" w:rsidRDefault="001B3A37" w14:paraId="4287DA2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70C9E4C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Inleverdatum 11-01-2021</w:t>
            </w:r>
          </w:p>
        </w:tc>
      </w:tr>
      <w:tr w:rsidRPr="001B3A37" w:rsidR="001B3A37" w:rsidTr="00E744C5" w14:paraId="62BCC1C5" w14:textId="77777777">
        <w:tc>
          <w:tcPr>
            <w:tcW w:w="4531" w:type="dxa"/>
          </w:tcPr>
          <w:p w:rsidRPr="001B3A37" w:rsidR="001B3A37" w:rsidP="001B3A37" w:rsidRDefault="001B3A37" w14:paraId="13FE93D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2879C66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10%</w:t>
            </w:r>
          </w:p>
        </w:tc>
      </w:tr>
      <w:tr w:rsidRPr="001B3A37" w:rsidR="001B3A37" w:rsidTr="00E744C5" w14:paraId="0705A208" w14:textId="77777777">
        <w:tc>
          <w:tcPr>
            <w:tcW w:w="4531" w:type="dxa"/>
          </w:tcPr>
          <w:p w:rsidRPr="001B3A37" w:rsidR="001B3A37" w:rsidP="001B3A37" w:rsidRDefault="001B3A37" w14:paraId="7E627B6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Herkansing</w:t>
            </w:r>
          </w:p>
        </w:tc>
        <w:tc>
          <w:tcPr>
            <w:tcW w:w="4531" w:type="dxa"/>
          </w:tcPr>
          <w:p w:rsidRPr="001B3A37" w:rsidR="001B3A37" w:rsidP="001B3A37" w:rsidRDefault="001B3A37" w14:paraId="2326152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Nee </w:t>
            </w:r>
          </w:p>
        </w:tc>
      </w:tr>
      <w:tr w:rsidRPr="001B3A37" w:rsidR="001B3A37" w:rsidTr="00E744C5" w14:paraId="7EB06BC7" w14:textId="77777777">
        <w:tc>
          <w:tcPr>
            <w:tcW w:w="4531" w:type="dxa"/>
          </w:tcPr>
          <w:p w:rsidRPr="001B3A37" w:rsidR="001B3A37" w:rsidP="001B3A37" w:rsidRDefault="001B3A37" w14:paraId="7E25B6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Exameneenheden </w:t>
            </w:r>
          </w:p>
        </w:tc>
        <w:tc>
          <w:tcPr>
            <w:tcW w:w="4531" w:type="dxa"/>
          </w:tcPr>
          <w:p w:rsidRPr="001B3A37" w:rsidR="001B3A37" w:rsidP="001B3A37" w:rsidRDefault="001B3A37" w14:paraId="07E531B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K1/K2/K3/K4/K6/K8/V1/V3/V5</w:t>
            </w:r>
          </w:p>
        </w:tc>
      </w:tr>
    </w:tbl>
    <w:p w:rsidRPr="001B3A37" w:rsidR="001B3A37" w:rsidP="001B3A37" w:rsidRDefault="001B3A37" w14:paraId="5123A3A2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5F495EE2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1CC9E68F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Biologie</w:t>
      </w:r>
    </w:p>
    <w:p w:rsidRPr="001B3A37" w:rsidR="001B3A37" w:rsidP="001B3A37" w:rsidRDefault="001B3A37" w14:paraId="089EC95B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4E9F4D86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506DE0A0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2464D68C" w14:textId="77777777">
        <w:tc>
          <w:tcPr>
            <w:tcW w:w="4531" w:type="dxa"/>
          </w:tcPr>
          <w:p w:rsidRPr="001B3A37" w:rsidR="001B3A37" w:rsidP="001B3A37" w:rsidRDefault="001B3A37" w14:paraId="224F36E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3F9775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73441163" w14:textId="77777777">
        <w:tc>
          <w:tcPr>
            <w:tcW w:w="4531" w:type="dxa"/>
          </w:tcPr>
          <w:p w:rsidRPr="001B3A37" w:rsidR="001B3A37" w:rsidP="001B3A37" w:rsidRDefault="001B3A37" w14:paraId="4B876F5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5C6EBB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Biologie Voor Jou (BVJ) Deel 4, Hoofdstuk 1: Planten </w:t>
            </w:r>
          </w:p>
          <w:p w:rsidRPr="001B3A37" w:rsidR="001B3A37" w:rsidP="001B3A37" w:rsidRDefault="001B3A37" w14:paraId="5B4EA60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BVJ Deel 4, Hoofdstuk 2: Ecologie </w:t>
            </w:r>
          </w:p>
        </w:tc>
      </w:tr>
      <w:tr w:rsidRPr="001B3A37" w:rsidR="001B3A37" w:rsidTr="00E744C5" w14:paraId="200162B2" w14:textId="77777777">
        <w:tc>
          <w:tcPr>
            <w:tcW w:w="4531" w:type="dxa"/>
          </w:tcPr>
          <w:p w:rsidRPr="001B3A37" w:rsidR="001B3A37" w:rsidP="001B3A37" w:rsidRDefault="001B3A37" w14:paraId="155C01A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5B8DCF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26BC150E" w14:textId="77777777">
        <w:tc>
          <w:tcPr>
            <w:tcW w:w="4531" w:type="dxa"/>
          </w:tcPr>
          <w:p w:rsidRPr="001B3A37" w:rsidR="001B3A37" w:rsidP="001B3A37" w:rsidRDefault="001B3A37" w14:paraId="7034094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754AEA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60 min</w:t>
            </w:r>
          </w:p>
        </w:tc>
      </w:tr>
      <w:tr w:rsidRPr="001B3A37" w:rsidR="001B3A37" w:rsidTr="00E744C5" w14:paraId="3255C36F" w14:textId="77777777">
        <w:tc>
          <w:tcPr>
            <w:tcW w:w="4531" w:type="dxa"/>
          </w:tcPr>
          <w:p w:rsidRPr="001B3A37" w:rsidR="001B3A37" w:rsidP="001B3A37" w:rsidRDefault="001B3A37" w14:paraId="1880874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15D1F2A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659AC839" w14:textId="77777777">
        <w:tc>
          <w:tcPr>
            <w:tcW w:w="4531" w:type="dxa"/>
          </w:tcPr>
          <w:p w:rsidRPr="001B3A37" w:rsidR="001B3A37" w:rsidP="001B3A37" w:rsidRDefault="001B3A37" w14:paraId="1F3754F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28C340D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20%</w:t>
            </w:r>
          </w:p>
        </w:tc>
      </w:tr>
      <w:tr w:rsidRPr="001B3A37" w:rsidR="001B3A37" w:rsidTr="00E744C5" w14:paraId="5EC910B7" w14:textId="77777777">
        <w:tc>
          <w:tcPr>
            <w:tcW w:w="4531" w:type="dxa"/>
          </w:tcPr>
          <w:p w:rsidRPr="001B3A37" w:rsidR="001B3A37" w:rsidP="001B3A37" w:rsidRDefault="001B3A37" w14:paraId="7E003049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8494AD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099D5D31" w14:textId="77777777">
        <w:tc>
          <w:tcPr>
            <w:tcW w:w="4531" w:type="dxa"/>
          </w:tcPr>
          <w:p w:rsidRPr="001B3A37" w:rsidR="001B3A37" w:rsidP="001B3A37" w:rsidRDefault="001B3A37" w14:paraId="62932AEC" w14:textId="77777777">
            <w:pPr>
              <w:rPr>
                <w:rFonts w:ascii="Calibri" w:hAnsi="Calibri" w:eastAsia="Calibri" w:cs="Times New Roman"/>
              </w:rPr>
            </w:pPr>
            <w:bookmarkStart w:name="_Hlk16761049" w:id="1"/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42E295E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K1/K2/K3/K6/V2/V3/V4</w:t>
            </w:r>
          </w:p>
        </w:tc>
      </w:tr>
      <w:bookmarkEnd w:id="1"/>
    </w:tbl>
    <w:p w:rsidRPr="001B3A37" w:rsidR="001B3A37" w:rsidP="001B3A37" w:rsidRDefault="001B3A37" w14:paraId="750CE2F6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0A6BE01F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D47E5C5" w14:textId="77777777">
        <w:tc>
          <w:tcPr>
            <w:tcW w:w="4531" w:type="dxa"/>
          </w:tcPr>
          <w:p w:rsidRPr="001B3A37" w:rsidR="001B3A37" w:rsidP="001B3A37" w:rsidRDefault="001B3A37" w14:paraId="6781B65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763D007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27C1E1BE" w14:textId="77777777">
        <w:tc>
          <w:tcPr>
            <w:tcW w:w="4531" w:type="dxa"/>
          </w:tcPr>
          <w:p w:rsidRPr="001B3A37" w:rsidR="001B3A37" w:rsidP="001B3A37" w:rsidRDefault="001B3A37" w14:paraId="6A4678E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C98201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4, Hoofdstuk 3: Mens &amp; milieu</w:t>
            </w:r>
          </w:p>
          <w:p w:rsidRPr="001B3A37" w:rsidR="001B3A37" w:rsidP="001B3A37" w:rsidRDefault="001B3A37" w14:paraId="6312D4D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BVJ Deel 4, Hoofdstuk 4: Voeding &amp; vertering </w:t>
            </w:r>
          </w:p>
          <w:p w:rsidRPr="001B3A37" w:rsidR="001B3A37" w:rsidP="001B3A37" w:rsidRDefault="001B3A37" w14:paraId="647CEDF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4, Hoofdstuk 5: Gaswisseling</w:t>
            </w:r>
          </w:p>
        </w:tc>
      </w:tr>
      <w:tr w:rsidRPr="001B3A37" w:rsidR="001B3A37" w:rsidTr="00E744C5" w14:paraId="23100416" w14:textId="77777777">
        <w:tc>
          <w:tcPr>
            <w:tcW w:w="4531" w:type="dxa"/>
          </w:tcPr>
          <w:p w:rsidRPr="001B3A37" w:rsidR="001B3A37" w:rsidP="001B3A37" w:rsidRDefault="001B3A37" w14:paraId="53FDF4A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509FF1E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6F6C1190" w14:textId="77777777">
        <w:tc>
          <w:tcPr>
            <w:tcW w:w="4531" w:type="dxa"/>
          </w:tcPr>
          <w:p w:rsidRPr="001B3A37" w:rsidR="001B3A37" w:rsidP="001B3A37" w:rsidRDefault="001B3A37" w14:paraId="3879795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72FCA2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60 min</w:t>
            </w:r>
          </w:p>
        </w:tc>
      </w:tr>
      <w:tr w:rsidRPr="001B3A37" w:rsidR="001B3A37" w:rsidTr="00E744C5" w14:paraId="59561D8A" w14:textId="77777777">
        <w:tc>
          <w:tcPr>
            <w:tcW w:w="4531" w:type="dxa"/>
          </w:tcPr>
          <w:p w:rsidRPr="001B3A37" w:rsidR="001B3A37" w:rsidP="001B3A37" w:rsidRDefault="001B3A37" w14:paraId="1FEAACC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8F27A9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122155DD" w14:textId="77777777">
        <w:tc>
          <w:tcPr>
            <w:tcW w:w="4531" w:type="dxa"/>
          </w:tcPr>
          <w:p w:rsidRPr="001B3A37" w:rsidR="001B3A37" w:rsidP="001B3A37" w:rsidRDefault="001B3A37" w14:paraId="57B82EC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FE7FEA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10748C4A" w14:textId="77777777">
        <w:tc>
          <w:tcPr>
            <w:tcW w:w="4531" w:type="dxa"/>
          </w:tcPr>
          <w:p w:rsidRPr="001B3A37" w:rsidR="001B3A37" w:rsidP="001B3A37" w:rsidRDefault="001B3A37" w14:paraId="23E7C92B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0E1D2DD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733D5B78" w14:textId="77777777">
        <w:tc>
          <w:tcPr>
            <w:tcW w:w="4531" w:type="dxa"/>
          </w:tcPr>
          <w:p w:rsidRPr="001B3A37" w:rsidR="001B3A37" w:rsidP="001B3A37" w:rsidRDefault="001B3A37" w14:paraId="6236BE0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6925403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K1/K2/K3/K7/K8/K9</w:t>
            </w:r>
          </w:p>
          <w:p w:rsidRPr="001B3A37" w:rsidR="001B3A37" w:rsidP="001B3A37" w:rsidRDefault="001B3A37" w14:paraId="551DCC8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V2/V3/V4</w:t>
            </w:r>
          </w:p>
        </w:tc>
      </w:tr>
    </w:tbl>
    <w:p w:rsidRPr="001B3A37" w:rsidR="001B3A37" w:rsidP="001B3A37" w:rsidRDefault="001B3A37" w14:paraId="13EAFC6A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38E21EB0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5EBAFC99" w14:textId="77777777">
        <w:tc>
          <w:tcPr>
            <w:tcW w:w="4531" w:type="dxa"/>
          </w:tcPr>
          <w:p w:rsidRPr="001B3A37" w:rsidR="001B3A37" w:rsidP="001B3A37" w:rsidRDefault="001B3A37" w14:paraId="55C017E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4562148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CB531C" w:rsidR="001B3A37" w:rsidTr="00E744C5" w14:paraId="57B88031" w14:textId="77777777">
        <w:tc>
          <w:tcPr>
            <w:tcW w:w="4531" w:type="dxa"/>
          </w:tcPr>
          <w:p w:rsidRPr="001B3A37" w:rsidR="001B3A37" w:rsidP="001B3A37" w:rsidRDefault="001B3A37" w14:paraId="46796D3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B5EFB6B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>Alle practica (inclusief presentatie) leerjaar 4</w:t>
            </w:r>
          </w:p>
          <w:p w:rsidRPr="001B3A37" w:rsidR="001B3A37" w:rsidP="001B3A37" w:rsidRDefault="001B3A37" w14:paraId="45E0130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1: Organen &amp; cellen</w:t>
            </w:r>
          </w:p>
          <w:p w:rsidRPr="001B3A37" w:rsidR="001B3A37" w:rsidP="001B3A37" w:rsidRDefault="001B3A37" w14:paraId="4048027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2: Voortplanting &amp; ontwikkeling</w:t>
            </w:r>
          </w:p>
          <w:p w:rsidRPr="001B3A37" w:rsidR="001B3A37" w:rsidP="001B3A37" w:rsidRDefault="001B3A37" w14:paraId="259344C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3: Erfelijkheid</w:t>
            </w:r>
          </w:p>
          <w:p w:rsidRPr="001B3A37" w:rsidR="001B3A37" w:rsidP="001B3A37" w:rsidRDefault="001B3A37" w14:paraId="1DC367C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4: Ordening &amp; evolutie</w:t>
            </w:r>
          </w:p>
          <w:p w:rsidRPr="001B3A37" w:rsidR="001B3A37" w:rsidP="001B3A37" w:rsidRDefault="001B3A37" w14:paraId="6C7222E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5: Regeling</w:t>
            </w:r>
          </w:p>
          <w:p w:rsidRPr="001B3A37" w:rsidR="001B3A37" w:rsidP="001B3A37" w:rsidRDefault="001B3A37" w14:paraId="71B2B6C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6: Zintuigen</w:t>
            </w:r>
          </w:p>
          <w:p w:rsidRPr="001B3A37" w:rsidR="001B3A37" w:rsidP="001B3A37" w:rsidRDefault="001B3A37" w14:paraId="701C25C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7: Stevigheid &amp; beweging</w:t>
            </w:r>
          </w:p>
          <w:p w:rsidRPr="001B3A37" w:rsidR="001B3A37" w:rsidP="001B3A37" w:rsidRDefault="001B3A37" w14:paraId="02E2F40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3, Hoofdstuk 8: Gedrag</w:t>
            </w:r>
          </w:p>
        </w:tc>
      </w:tr>
      <w:tr w:rsidRPr="00CB531C" w:rsidR="001B3A37" w:rsidTr="00E744C5" w14:paraId="22925C3D" w14:textId="77777777">
        <w:tc>
          <w:tcPr>
            <w:tcW w:w="4531" w:type="dxa"/>
          </w:tcPr>
          <w:p w:rsidRPr="001B3A37" w:rsidR="001B3A37" w:rsidP="001B3A37" w:rsidRDefault="001B3A37" w14:paraId="5C1AB4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79963B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 Praktische opdrachten: 1 schriftelijk en 1 mondeling</w:t>
            </w:r>
          </w:p>
        </w:tc>
      </w:tr>
      <w:tr w:rsidRPr="001B3A37" w:rsidR="001B3A37" w:rsidTr="00E744C5" w14:paraId="3A0E5D18" w14:textId="77777777">
        <w:tc>
          <w:tcPr>
            <w:tcW w:w="4531" w:type="dxa"/>
          </w:tcPr>
          <w:p w:rsidRPr="001B3A37" w:rsidR="001B3A37" w:rsidP="001B3A37" w:rsidRDefault="001B3A37" w14:paraId="63E948F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07A0ACB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60 min; mondeling 30 min</w:t>
            </w:r>
          </w:p>
        </w:tc>
      </w:tr>
      <w:tr w:rsidRPr="001B3A37" w:rsidR="001B3A37" w:rsidTr="00E744C5" w14:paraId="1A21D544" w14:textId="77777777">
        <w:tc>
          <w:tcPr>
            <w:tcW w:w="4531" w:type="dxa"/>
          </w:tcPr>
          <w:p w:rsidRPr="001B3A37" w:rsidR="001B3A37" w:rsidP="001B3A37" w:rsidRDefault="001B3A37" w14:paraId="5416242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7076D6F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Hele schooljaar</w:t>
            </w:r>
          </w:p>
        </w:tc>
      </w:tr>
      <w:tr w:rsidRPr="001B3A37" w:rsidR="001B3A37" w:rsidTr="00E744C5" w14:paraId="0584FB7A" w14:textId="77777777">
        <w:tc>
          <w:tcPr>
            <w:tcW w:w="4531" w:type="dxa"/>
          </w:tcPr>
          <w:p w:rsidRPr="001B3A37" w:rsidR="001B3A37" w:rsidP="001B3A37" w:rsidRDefault="001B3A37" w14:paraId="1EFF5E3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5CDDC3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2F2C1358" w14:textId="77777777">
        <w:tc>
          <w:tcPr>
            <w:tcW w:w="4531" w:type="dxa"/>
          </w:tcPr>
          <w:p w:rsidRPr="001B3A37" w:rsidR="001B3A37" w:rsidP="001B3A37" w:rsidRDefault="001B3A37" w14:paraId="59B02939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562A487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441532ED" w14:textId="77777777">
        <w:tc>
          <w:tcPr>
            <w:tcW w:w="4531" w:type="dxa"/>
          </w:tcPr>
          <w:p w:rsidRPr="001B3A37" w:rsidR="001B3A37" w:rsidP="001B3A37" w:rsidRDefault="001B3A37" w14:paraId="48EEDD5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0EADA88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K1/K2/K3/K4/K5/K7/K8/K9/K11/K12/K13</w:t>
            </w:r>
          </w:p>
          <w:p w:rsidRPr="001B3A37" w:rsidR="001B3A37" w:rsidP="001B3A37" w:rsidRDefault="001B3A37" w14:paraId="3725E6D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V1/V2/V3/V4</w:t>
            </w:r>
          </w:p>
        </w:tc>
      </w:tr>
    </w:tbl>
    <w:p w:rsidRPr="001B3A37" w:rsidR="001B3A37" w:rsidP="001B3A37" w:rsidRDefault="001B3A37" w14:paraId="7C4F74C0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0F3EF4F8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EA94F1A" w14:textId="77777777">
        <w:tc>
          <w:tcPr>
            <w:tcW w:w="4531" w:type="dxa"/>
          </w:tcPr>
          <w:p w:rsidRPr="001B3A37" w:rsidR="001B3A37" w:rsidP="001B3A37" w:rsidRDefault="001B3A37" w14:paraId="7D48947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6473EF1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2FB7252A" w14:textId="77777777">
        <w:tc>
          <w:tcPr>
            <w:tcW w:w="4531" w:type="dxa"/>
          </w:tcPr>
          <w:p w:rsidRPr="001B3A37" w:rsidR="001B3A37" w:rsidP="001B3A37" w:rsidRDefault="001B3A37" w14:paraId="504C864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2C8A9A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4, Hoofdstuk 6: Transport</w:t>
            </w:r>
          </w:p>
          <w:p w:rsidRPr="001B3A37" w:rsidR="001B3A37" w:rsidP="001B3A37" w:rsidRDefault="001B3A37" w14:paraId="07219E0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BVJ Deel 4, Hoofdstuk 7: Opslag, uitscheiding, bescherming</w:t>
            </w:r>
          </w:p>
        </w:tc>
      </w:tr>
      <w:tr w:rsidRPr="001B3A37" w:rsidR="001B3A37" w:rsidTr="00E744C5" w14:paraId="0AB6EA9E" w14:textId="77777777">
        <w:tc>
          <w:tcPr>
            <w:tcW w:w="4531" w:type="dxa"/>
          </w:tcPr>
          <w:p w:rsidRPr="001B3A37" w:rsidR="001B3A37" w:rsidP="001B3A37" w:rsidRDefault="001B3A37" w14:paraId="20199AD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155269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60 min</w:t>
            </w:r>
          </w:p>
        </w:tc>
      </w:tr>
      <w:tr w:rsidRPr="001B3A37" w:rsidR="001B3A37" w:rsidTr="00E744C5" w14:paraId="0E6EBD42" w14:textId="77777777">
        <w:tc>
          <w:tcPr>
            <w:tcW w:w="4531" w:type="dxa"/>
          </w:tcPr>
          <w:p w:rsidRPr="001B3A37" w:rsidR="001B3A37" w:rsidP="001B3A37" w:rsidRDefault="001B3A37" w14:paraId="26536E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69D0E85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6954CF68" w14:textId="77777777">
        <w:tc>
          <w:tcPr>
            <w:tcW w:w="4531" w:type="dxa"/>
          </w:tcPr>
          <w:p w:rsidRPr="001B3A37" w:rsidR="001B3A37" w:rsidP="001B3A37" w:rsidRDefault="001B3A37" w14:paraId="495F4A6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7B6C29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20%</w:t>
            </w:r>
          </w:p>
        </w:tc>
      </w:tr>
      <w:tr w:rsidRPr="001B3A37" w:rsidR="001B3A37" w:rsidTr="00E744C5" w14:paraId="1DD892F4" w14:textId="77777777">
        <w:tc>
          <w:tcPr>
            <w:tcW w:w="4531" w:type="dxa"/>
          </w:tcPr>
          <w:p w:rsidRPr="001B3A37" w:rsidR="001B3A37" w:rsidP="001B3A37" w:rsidRDefault="001B3A37" w14:paraId="75A5C8D5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4167D7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CB531C" w:rsidR="001B3A37" w:rsidTr="00E744C5" w14:paraId="245F38C0" w14:textId="77777777">
        <w:tc>
          <w:tcPr>
            <w:tcW w:w="4531" w:type="dxa"/>
          </w:tcPr>
          <w:p w:rsidRPr="001B3A37" w:rsidR="001B3A37" w:rsidP="001B3A37" w:rsidRDefault="001B3A37" w14:paraId="188A683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10CBF99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K1/K2/K3/K8/K9/K10</w:t>
            </w:r>
          </w:p>
          <w:p w:rsidRPr="001B3A37" w:rsidR="001B3A37" w:rsidP="001B3A37" w:rsidRDefault="001B3A37" w14:paraId="7C31FA6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V1/V2/V3/V4</w:t>
            </w:r>
          </w:p>
        </w:tc>
      </w:tr>
    </w:tbl>
    <w:p w:rsidRPr="001B3A37" w:rsidR="001B3A37" w:rsidP="001B3A37" w:rsidRDefault="001B3A37" w14:paraId="7410EB99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482B4238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3E983F14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71B8A8D8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Duits</w:t>
      </w:r>
    </w:p>
    <w:p w:rsidRPr="001B3A37" w:rsidR="001B3A37" w:rsidP="001B3A37" w:rsidRDefault="001B3A37" w14:paraId="54326AB7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2D34DF40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60655BE3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75857F74" w14:paraId="1486468F" w14:textId="77777777">
        <w:tc>
          <w:tcPr>
            <w:tcW w:w="4531" w:type="dxa"/>
            <w:tcMar/>
          </w:tcPr>
          <w:p w:rsidRPr="001B3A37" w:rsidR="001B3A37" w:rsidP="001B3A37" w:rsidRDefault="001B3A37" w14:paraId="2B82F1C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5983133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75857F74" w14:paraId="5CD29CAD" w14:textId="77777777">
        <w:tc>
          <w:tcPr>
            <w:tcW w:w="4531" w:type="dxa"/>
            <w:tcMar/>
          </w:tcPr>
          <w:p w:rsidRPr="001B3A37" w:rsidR="001B3A37" w:rsidP="001B3A37" w:rsidRDefault="001B3A37" w14:paraId="7E4D9A4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0224E78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Examenidioom/Leesvaardigheid </w:t>
            </w:r>
          </w:p>
        </w:tc>
      </w:tr>
      <w:tr w:rsidRPr="001B3A37" w:rsidR="001B3A37" w:rsidTr="75857F74" w14:paraId="723E76D8" w14:textId="77777777">
        <w:tc>
          <w:tcPr>
            <w:tcW w:w="4531" w:type="dxa"/>
            <w:tcMar/>
          </w:tcPr>
          <w:p w:rsidRPr="001B3A37" w:rsidR="001B3A37" w:rsidP="001B3A37" w:rsidRDefault="001B3A37" w14:paraId="16D17E0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7DDBBF1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75857F74" w14:paraId="069968DD" w14:textId="77777777">
        <w:tc>
          <w:tcPr>
            <w:tcW w:w="4531" w:type="dxa"/>
            <w:tcMar/>
          </w:tcPr>
          <w:p w:rsidRPr="001B3A37" w:rsidR="001B3A37" w:rsidP="001B3A37" w:rsidRDefault="001B3A37" w14:paraId="6162442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11DDD74D" w14:textId="1A4E9E71">
            <w:pPr>
              <w:rPr>
                <w:rFonts w:ascii="Calibri" w:hAnsi="Calibri" w:eastAsia="Calibri" w:cs="Times New Roman"/>
              </w:rPr>
            </w:pPr>
            <w:r w:rsidRPr="75857F74" w:rsidR="38F2F43E">
              <w:rPr>
                <w:rFonts w:ascii="Calibri" w:hAnsi="Calibri" w:eastAsia="Calibri" w:cs="Times New Roman"/>
              </w:rPr>
              <w:t>60</w:t>
            </w:r>
            <w:r w:rsidRPr="75857F74" w:rsidR="001B3A37">
              <w:rPr>
                <w:rFonts w:ascii="Calibri" w:hAnsi="Calibri" w:eastAsia="Calibri" w:cs="Times New Roman"/>
              </w:rPr>
              <w:t xml:space="preserve"> minuten</w:t>
            </w:r>
          </w:p>
        </w:tc>
      </w:tr>
      <w:tr w:rsidRPr="001B3A37" w:rsidR="001B3A37" w:rsidTr="75857F74" w14:paraId="61576A40" w14:textId="77777777">
        <w:tc>
          <w:tcPr>
            <w:tcW w:w="4531" w:type="dxa"/>
            <w:tcMar/>
          </w:tcPr>
          <w:p w:rsidRPr="001B3A37" w:rsidR="001B3A37" w:rsidP="001B3A37" w:rsidRDefault="001B3A37" w14:paraId="4658892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4D917C3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75857F74" w14:paraId="4B297D60" w14:textId="77777777">
        <w:tc>
          <w:tcPr>
            <w:tcW w:w="4531" w:type="dxa"/>
            <w:tcMar/>
          </w:tcPr>
          <w:p w:rsidRPr="001B3A37" w:rsidR="001B3A37" w:rsidP="001B3A37" w:rsidRDefault="001B3A37" w14:paraId="7194076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56EC87F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10 %</w:t>
            </w:r>
          </w:p>
        </w:tc>
      </w:tr>
      <w:tr w:rsidRPr="001B3A37" w:rsidR="001B3A37" w:rsidTr="75857F74" w14:paraId="62080925" w14:textId="77777777">
        <w:tc>
          <w:tcPr>
            <w:tcW w:w="4531" w:type="dxa"/>
            <w:tcMar/>
          </w:tcPr>
          <w:p w:rsidRPr="001B3A37" w:rsidR="001B3A37" w:rsidP="001B3A37" w:rsidRDefault="001B3A37" w14:paraId="11BBB9DF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69D66C5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75857F74" w14:paraId="1EABD0AB" w14:textId="77777777">
        <w:tc>
          <w:tcPr>
            <w:tcW w:w="4531" w:type="dxa"/>
            <w:tcMar/>
          </w:tcPr>
          <w:p w:rsidRPr="001B3A37" w:rsidR="001B3A37" w:rsidP="001B3A37" w:rsidRDefault="001B3A37" w14:paraId="6953B6B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4B95885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K1/K4</w:t>
            </w:r>
          </w:p>
          <w:p w:rsidRPr="001B3A37" w:rsidR="001B3A37" w:rsidP="001B3A37" w:rsidRDefault="001B3A37" w14:paraId="429D114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V1</w:t>
            </w:r>
          </w:p>
        </w:tc>
      </w:tr>
    </w:tbl>
    <w:p w:rsidRPr="001B3A37" w:rsidR="001B3A37" w:rsidP="001B3A37" w:rsidRDefault="001B3A37" w14:paraId="4070F2BC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481CDC21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75857F74" w14:paraId="7A9A9E24" w14:textId="77777777">
        <w:tc>
          <w:tcPr>
            <w:tcW w:w="4531" w:type="dxa"/>
            <w:tcMar/>
          </w:tcPr>
          <w:p w:rsidRPr="001B3A37" w:rsidR="001B3A37" w:rsidP="001B3A37" w:rsidRDefault="001B3A37" w14:paraId="1635C2E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27837E8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Schriftelijk schoolexamen </w:t>
            </w:r>
          </w:p>
        </w:tc>
      </w:tr>
      <w:tr w:rsidRPr="001B3A37" w:rsidR="001B3A37" w:rsidTr="75857F74" w14:paraId="014D826D" w14:textId="77777777">
        <w:tc>
          <w:tcPr>
            <w:tcW w:w="4531" w:type="dxa"/>
            <w:tcMar/>
          </w:tcPr>
          <w:p w:rsidRPr="001B3A37" w:rsidR="001B3A37" w:rsidP="001B3A37" w:rsidRDefault="001B3A37" w14:paraId="18B1D0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78A23162" w14:textId="77777777">
            <w:pPr>
              <w:tabs>
                <w:tab w:val="left" w:pos="2355"/>
              </w:tabs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Schrijfvaardigheid: brief</w:t>
            </w:r>
          </w:p>
        </w:tc>
      </w:tr>
      <w:tr w:rsidRPr="001B3A37" w:rsidR="001B3A37" w:rsidTr="75857F74" w14:paraId="3FE3FA1D" w14:textId="77777777">
        <w:tc>
          <w:tcPr>
            <w:tcW w:w="4531" w:type="dxa"/>
            <w:tcMar/>
          </w:tcPr>
          <w:p w:rsidRPr="001B3A37" w:rsidR="001B3A37" w:rsidP="001B3A37" w:rsidRDefault="001B3A37" w14:paraId="159152F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0328662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75857F74" w14:paraId="1E658940" w14:textId="77777777">
        <w:tc>
          <w:tcPr>
            <w:tcW w:w="4531" w:type="dxa"/>
            <w:tcMar/>
          </w:tcPr>
          <w:p w:rsidRPr="001B3A37" w:rsidR="001B3A37" w:rsidP="001B3A37" w:rsidRDefault="001B3A37" w14:paraId="27FF0A1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7E33A59E" w14:textId="286D0E5D">
            <w:pPr>
              <w:rPr>
                <w:rFonts w:ascii="Calibri" w:hAnsi="Calibri" w:eastAsia="Calibri" w:cs="Times New Roman"/>
              </w:rPr>
            </w:pPr>
            <w:r w:rsidRPr="75857F74" w:rsidR="14C46CEB">
              <w:rPr>
                <w:rFonts w:ascii="Calibri" w:hAnsi="Calibri" w:eastAsia="Calibri" w:cs="Times New Roman"/>
              </w:rPr>
              <w:t>80</w:t>
            </w:r>
            <w:r w:rsidRPr="75857F74" w:rsidR="001B3A37">
              <w:rPr>
                <w:rFonts w:ascii="Calibri" w:hAnsi="Calibri" w:eastAsia="Calibri" w:cs="Times New Roman"/>
              </w:rPr>
              <w:t xml:space="preserve"> minuten</w:t>
            </w:r>
          </w:p>
        </w:tc>
      </w:tr>
      <w:tr w:rsidRPr="001B3A37" w:rsidR="001B3A37" w:rsidTr="75857F74" w14:paraId="73972E99" w14:textId="77777777">
        <w:tc>
          <w:tcPr>
            <w:tcW w:w="4531" w:type="dxa"/>
            <w:tcMar/>
          </w:tcPr>
          <w:p w:rsidRPr="001B3A37" w:rsidR="001B3A37" w:rsidP="001B3A37" w:rsidRDefault="001B3A37" w14:paraId="384F10A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4C3DA2B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75857F74" w14:paraId="5D513F13" w14:textId="77777777">
        <w:tc>
          <w:tcPr>
            <w:tcW w:w="4531" w:type="dxa"/>
            <w:tcMar/>
          </w:tcPr>
          <w:p w:rsidRPr="001B3A37" w:rsidR="001B3A37" w:rsidP="001B3A37" w:rsidRDefault="001B3A37" w14:paraId="09E39CA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7BFE13F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75857F74" w14:paraId="0B9A31C2" w14:textId="77777777">
        <w:tc>
          <w:tcPr>
            <w:tcW w:w="4531" w:type="dxa"/>
            <w:tcMar/>
          </w:tcPr>
          <w:p w:rsidRPr="001B3A37" w:rsidR="001B3A37" w:rsidP="001B3A37" w:rsidRDefault="001B3A37" w14:paraId="10EDB36B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0A08B87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75857F74" w14:paraId="069A9CDC" w14:textId="77777777">
        <w:tc>
          <w:tcPr>
            <w:tcW w:w="4531" w:type="dxa"/>
            <w:tcMar/>
          </w:tcPr>
          <w:p w:rsidRPr="001B3A37" w:rsidR="001B3A37" w:rsidP="001B3A37" w:rsidRDefault="001B3A37" w14:paraId="3573A89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  <w:tcMar/>
          </w:tcPr>
          <w:p w:rsidRPr="001B3A37" w:rsidR="001B3A37" w:rsidP="001B3A37" w:rsidRDefault="001B3A37" w14:paraId="311826F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K3/K7</w:t>
            </w:r>
          </w:p>
        </w:tc>
      </w:tr>
    </w:tbl>
    <w:p w:rsidRPr="001B3A37" w:rsidR="001B3A37" w:rsidP="001B3A37" w:rsidRDefault="001B3A37" w14:paraId="748044F6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77E2958A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31799E12" w14:textId="77777777">
        <w:tc>
          <w:tcPr>
            <w:tcW w:w="4531" w:type="dxa"/>
          </w:tcPr>
          <w:p w:rsidRPr="001B3A37" w:rsidR="001B3A37" w:rsidP="001B3A37" w:rsidRDefault="001B3A37" w14:paraId="4A8FB8D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6B38EC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72007F0E" w14:textId="77777777">
        <w:tc>
          <w:tcPr>
            <w:tcW w:w="4531" w:type="dxa"/>
          </w:tcPr>
          <w:p w:rsidRPr="001B3A37" w:rsidR="001B3A37" w:rsidP="001B3A37" w:rsidRDefault="001B3A37" w14:paraId="21B1E55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0B81B6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Kijk- en luistervaardigheid</w:t>
            </w:r>
          </w:p>
        </w:tc>
      </w:tr>
      <w:tr w:rsidRPr="001B3A37" w:rsidR="001B3A37" w:rsidTr="00E744C5" w14:paraId="668ADAD3" w14:textId="77777777">
        <w:tc>
          <w:tcPr>
            <w:tcW w:w="4531" w:type="dxa"/>
          </w:tcPr>
          <w:p w:rsidRPr="001B3A37" w:rsidR="001B3A37" w:rsidP="001B3A37" w:rsidRDefault="001B3A37" w14:paraId="18173C3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E6DD4D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Schriftelijk, CITO-afname</w:t>
            </w:r>
          </w:p>
        </w:tc>
      </w:tr>
      <w:tr w:rsidRPr="001B3A37" w:rsidR="001B3A37" w:rsidTr="00E744C5" w14:paraId="444C8958" w14:textId="77777777">
        <w:tc>
          <w:tcPr>
            <w:tcW w:w="4531" w:type="dxa"/>
          </w:tcPr>
          <w:p w:rsidRPr="001B3A37" w:rsidR="001B3A37" w:rsidP="001B3A37" w:rsidRDefault="001B3A37" w14:paraId="77F9BC9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42C6162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19029304" w14:textId="77777777">
        <w:tc>
          <w:tcPr>
            <w:tcW w:w="4531" w:type="dxa"/>
          </w:tcPr>
          <w:p w:rsidRPr="001B3A37" w:rsidR="001B3A37" w:rsidP="001B3A37" w:rsidRDefault="001B3A37" w14:paraId="473DD12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298CC8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3: 26 januari 2021</w:t>
            </w:r>
          </w:p>
        </w:tc>
      </w:tr>
      <w:tr w:rsidRPr="001B3A37" w:rsidR="001B3A37" w:rsidTr="00E744C5" w14:paraId="198888BE" w14:textId="77777777">
        <w:tc>
          <w:tcPr>
            <w:tcW w:w="4531" w:type="dxa"/>
          </w:tcPr>
          <w:p w:rsidRPr="001B3A37" w:rsidR="001B3A37" w:rsidP="001B3A37" w:rsidRDefault="001B3A37" w14:paraId="12CEB3E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ED9832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4C9F5057" w14:textId="77777777">
        <w:tc>
          <w:tcPr>
            <w:tcW w:w="4531" w:type="dxa"/>
          </w:tcPr>
          <w:p w:rsidRPr="001B3A37" w:rsidR="001B3A37" w:rsidP="001B3A37" w:rsidRDefault="001B3A37" w14:paraId="25F2AF40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A39F60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0998BD1C" w14:textId="77777777">
        <w:tc>
          <w:tcPr>
            <w:tcW w:w="4531" w:type="dxa"/>
          </w:tcPr>
          <w:p w:rsidRPr="001B3A37" w:rsidR="001B3A37" w:rsidP="001B3A37" w:rsidRDefault="001B3A37" w14:paraId="16D9FA7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436B61E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K5</w:t>
            </w:r>
          </w:p>
        </w:tc>
      </w:tr>
    </w:tbl>
    <w:p w:rsidRPr="001B3A37" w:rsidR="001B3A37" w:rsidP="001B3A37" w:rsidRDefault="001B3A37" w14:paraId="439B7FE3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3F860174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6B2D288" w14:textId="77777777">
        <w:tc>
          <w:tcPr>
            <w:tcW w:w="4531" w:type="dxa"/>
          </w:tcPr>
          <w:p w:rsidRPr="001B3A37" w:rsidR="001B3A37" w:rsidP="001B3A37" w:rsidRDefault="001B3A37" w14:paraId="12F29E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0C0FCE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Mondeling schoolexamen</w:t>
            </w:r>
          </w:p>
        </w:tc>
      </w:tr>
      <w:tr w:rsidRPr="00CB531C" w:rsidR="001B3A37" w:rsidTr="00E744C5" w14:paraId="0E614553" w14:textId="77777777">
        <w:tc>
          <w:tcPr>
            <w:tcW w:w="4531" w:type="dxa"/>
          </w:tcPr>
          <w:p w:rsidRPr="001B3A37" w:rsidR="001B3A37" w:rsidP="001B3A37" w:rsidRDefault="001B3A37" w14:paraId="1543701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5731038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Presentatie met vragen en dialoog</w:t>
            </w:r>
          </w:p>
        </w:tc>
      </w:tr>
      <w:tr w:rsidRPr="001B3A37" w:rsidR="001B3A37" w:rsidTr="00E744C5" w14:paraId="227938CD" w14:textId="77777777">
        <w:tc>
          <w:tcPr>
            <w:tcW w:w="4531" w:type="dxa"/>
          </w:tcPr>
          <w:p w:rsidRPr="001B3A37" w:rsidR="001B3A37" w:rsidP="001B3A37" w:rsidRDefault="001B3A37" w14:paraId="44AD32E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386B92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Mondeling</w:t>
            </w:r>
          </w:p>
        </w:tc>
      </w:tr>
      <w:tr w:rsidRPr="001B3A37" w:rsidR="001B3A37" w:rsidTr="00E744C5" w14:paraId="4999E735" w14:textId="77777777">
        <w:tc>
          <w:tcPr>
            <w:tcW w:w="4531" w:type="dxa"/>
          </w:tcPr>
          <w:p w:rsidRPr="001B3A37" w:rsidR="001B3A37" w:rsidP="001B3A37" w:rsidRDefault="001B3A37" w14:paraId="1F84D61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4615B3A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20 minuten</w:t>
            </w:r>
          </w:p>
        </w:tc>
      </w:tr>
      <w:tr w:rsidRPr="001B3A37" w:rsidR="001B3A37" w:rsidTr="00E744C5" w14:paraId="5E011054" w14:textId="77777777">
        <w:tc>
          <w:tcPr>
            <w:tcW w:w="4531" w:type="dxa"/>
          </w:tcPr>
          <w:p w:rsidRPr="001B3A37" w:rsidR="001B3A37" w:rsidP="001B3A37" w:rsidRDefault="001B3A37" w14:paraId="3047B86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4A7AA46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5A2B4352" w14:textId="77777777">
        <w:tc>
          <w:tcPr>
            <w:tcW w:w="4531" w:type="dxa"/>
          </w:tcPr>
          <w:p w:rsidRPr="001B3A37" w:rsidR="001B3A37" w:rsidP="001B3A37" w:rsidRDefault="001B3A37" w14:paraId="69DC405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19DB4B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76605D3F" w14:textId="77777777">
        <w:tc>
          <w:tcPr>
            <w:tcW w:w="4531" w:type="dxa"/>
          </w:tcPr>
          <w:p w:rsidRPr="001B3A37" w:rsidR="001B3A37" w:rsidP="001B3A37" w:rsidRDefault="001B3A37" w14:paraId="48C29561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BE975F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Ja </w:t>
            </w:r>
          </w:p>
        </w:tc>
      </w:tr>
      <w:tr w:rsidRPr="001B3A37" w:rsidR="001B3A37" w:rsidTr="00E744C5" w14:paraId="64E7D367" w14:textId="77777777">
        <w:tc>
          <w:tcPr>
            <w:tcW w:w="4531" w:type="dxa"/>
          </w:tcPr>
          <w:p w:rsidRPr="001B3A37" w:rsidR="001B3A37" w:rsidP="001B3A37" w:rsidRDefault="001B3A37" w14:paraId="69E6414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416349B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K6</w:t>
            </w:r>
          </w:p>
          <w:p w:rsidRPr="001B3A37" w:rsidR="001B3A37" w:rsidP="001B3A37" w:rsidRDefault="001B3A37" w14:paraId="190EB94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V4/V5</w:t>
            </w:r>
          </w:p>
        </w:tc>
      </w:tr>
    </w:tbl>
    <w:p w:rsidRPr="001B3A37" w:rsidR="001B3A37" w:rsidP="001B3A37" w:rsidRDefault="001B3A37" w14:paraId="2CA6101A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79C48EAF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04A2B63B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7135A336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31C34E25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Economie</w:t>
      </w:r>
    </w:p>
    <w:p w:rsidRPr="001B3A37" w:rsidR="001B3A37" w:rsidP="001B3A37" w:rsidRDefault="001B3A37" w14:paraId="2C99C147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2198807C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7285D7A8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01C1F2D" w14:textId="77777777">
        <w:tc>
          <w:tcPr>
            <w:tcW w:w="4531" w:type="dxa"/>
          </w:tcPr>
          <w:p w:rsidRPr="001B3A37" w:rsidR="001B3A37" w:rsidP="001B3A37" w:rsidRDefault="001B3A37" w14:paraId="13AF343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43737A0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7B296CDD" w14:textId="77777777">
        <w:tc>
          <w:tcPr>
            <w:tcW w:w="4531" w:type="dxa"/>
          </w:tcPr>
          <w:p w:rsidRPr="001B3A37" w:rsidR="001B3A37" w:rsidP="001B3A37" w:rsidRDefault="001B3A37" w14:paraId="11E4DEA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143DCC2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Deel 3: Hoofdstuk 1 t/m 3; deel 4: Hoofdstuk 1 en 2:</w:t>
            </w:r>
          </w:p>
          <w:p w:rsidRPr="001B3A37" w:rsidR="001B3A37" w:rsidP="001B3A37" w:rsidRDefault="001B3A37" w14:paraId="21CE1C8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Consumptie en consumentenorganisaties, Arbeid en productie, Arbeid en bedrijfsleven</w:t>
            </w:r>
          </w:p>
        </w:tc>
      </w:tr>
      <w:tr w:rsidRPr="001B3A37" w:rsidR="001B3A37" w:rsidTr="00E744C5" w14:paraId="1AF0D6FC" w14:textId="77777777">
        <w:tc>
          <w:tcPr>
            <w:tcW w:w="4531" w:type="dxa"/>
          </w:tcPr>
          <w:p w:rsidRPr="001B3A37" w:rsidR="001B3A37" w:rsidP="001B3A37" w:rsidRDefault="001B3A37" w14:paraId="7F4243D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2C32263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477DC08E" w14:textId="77777777">
        <w:tc>
          <w:tcPr>
            <w:tcW w:w="4531" w:type="dxa"/>
          </w:tcPr>
          <w:p w:rsidRPr="001B3A37" w:rsidR="001B3A37" w:rsidP="001B3A37" w:rsidRDefault="001B3A37" w14:paraId="2474549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DDD226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14217B2D" w14:textId="77777777">
        <w:tc>
          <w:tcPr>
            <w:tcW w:w="4531" w:type="dxa"/>
          </w:tcPr>
          <w:p w:rsidRPr="001B3A37" w:rsidR="001B3A37" w:rsidP="001B3A37" w:rsidRDefault="001B3A37" w14:paraId="3E50DA1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ECB30F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21B91616" w14:textId="77777777">
        <w:tc>
          <w:tcPr>
            <w:tcW w:w="4531" w:type="dxa"/>
          </w:tcPr>
          <w:p w:rsidRPr="001B3A37" w:rsidR="001B3A37" w:rsidP="001B3A37" w:rsidRDefault="001B3A37" w14:paraId="637F16D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D9CC18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1B7189CA" w14:textId="77777777">
        <w:tc>
          <w:tcPr>
            <w:tcW w:w="4531" w:type="dxa"/>
          </w:tcPr>
          <w:p w:rsidRPr="001B3A37" w:rsidR="001B3A37" w:rsidP="001B3A37" w:rsidRDefault="001B3A37" w14:paraId="54910CC1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5BA31BE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12C80E17" w14:textId="77777777">
        <w:tc>
          <w:tcPr>
            <w:tcW w:w="4531" w:type="dxa"/>
          </w:tcPr>
          <w:p w:rsidRPr="001B3A37" w:rsidR="001B3A37" w:rsidP="001B3A37" w:rsidRDefault="001B3A37" w14:paraId="6DBFD84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3DA24F0" w14:textId="77777777">
            <w:pPr>
              <w:rPr>
                <w:rFonts w:ascii="Calibri" w:hAnsi="Calibri" w:eastAsia="Calibri" w:cs="Times New Roman"/>
                <w:lang w:val="en-US"/>
              </w:rPr>
            </w:pPr>
            <w:r w:rsidRPr="001B3A37">
              <w:rPr>
                <w:rFonts w:ascii="Calibri" w:hAnsi="Calibri" w:eastAsia="Calibri" w:cs="Times New Roman"/>
                <w:lang w:val="en-US"/>
              </w:rPr>
              <w:t>K4A/K4B/K5A/K5B</w:t>
            </w:r>
          </w:p>
        </w:tc>
      </w:tr>
    </w:tbl>
    <w:p w:rsidRPr="001B3A37" w:rsidR="001B3A37" w:rsidP="001B3A37" w:rsidRDefault="001B3A37" w14:paraId="1FD1486C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en-US"/>
        </w:rPr>
      </w:pPr>
    </w:p>
    <w:p w:rsidRPr="001B3A37" w:rsidR="001B3A37" w:rsidP="001B3A37" w:rsidRDefault="001B3A37" w14:paraId="3AD41653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FE63094" w14:textId="77777777">
        <w:tc>
          <w:tcPr>
            <w:tcW w:w="4531" w:type="dxa"/>
          </w:tcPr>
          <w:p w:rsidRPr="001B3A37" w:rsidR="001B3A37" w:rsidP="001B3A37" w:rsidRDefault="001B3A37" w14:paraId="756945B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62A570D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6CADBF32" w14:textId="77777777">
        <w:tc>
          <w:tcPr>
            <w:tcW w:w="4531" w:type="dxa"/>
          </w:tcPr>
          <w:p w:rsidRPr="001B3A37" w:rsidR="001B3A37" w:rsidP="001B3A37" w:rsidRDefault="001B3A37" w14:paraId="3CE2AD7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5F260A2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Deel 3: Hoofdstuk 4 en 5; deel 4: Hoofdstuk 3 en 4</w:t>
            </w:r>
          </w:p>
          <w:p w:rsidRPr="001B3A37" w:rsidR="001B3A37" w:rsidP="001B3A37" w:rsidRDefault="001B3A37" w14:paraId="51600BB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Consumptie en consumentenorganisaties, Arbeid en productie, Arbeid en bedrijfsleven, Overheid en bestuur, Natuur en milieu, Verrijkingsstof</w:t>
            </w:r>
          </w:p>
        </w:tc>
      </w:tr>
      <w:tr w:rsidRPr="001B3A37" w:rsidR="001B3A37" w:rsidTr="00E744C5" w14:paraId="06B9DB41" w14:textId="77777777">
        <w:tc>
          <w:tcPr>
            <w:tcW w:w="4531" w:type="dxa"/>
          </w:tcPr>
          <w:p w:rsidRPr="001B3A37" w:rsidR="001B3A37" w:rsidP="001B3A37" w:rsidRDefault="001B3A37" w14:paraId="608CD3F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5AC1BF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21ACD8C7" w14:textId="77777777">
        <w:tc>
          <w:tcPr>
            <w:tcW w:w="4531" w:type="dxa"/>
          </w:tcPr>
          <w:p w:rsidRPr="001B3A37" w:rsidR="001B3A37" w:rsidP="001B3A37" w:rsidRDefault="001B3A37" w14:paraId="231CFE2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A4E876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378522CE" w14:textId="77777777">
        <w:tc>
          <w:tcPr>
            <w:tcW w:w="4531" w:type="dxa"/>
          </w:tcPr>
          <w:p w:rsidRPr="001B3A37" w:rsidR="001B3A37" w:rsidP="001B3A37" w:rsidRDefault="001B3A37" w14:paraId="7F050EC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014C2E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58425CCF" w14:textId="77777777">
        <w:tc>
          <w:tcPr>
            <w:tcW w:w="4531" w:type="dxa"/>
          </w:tcPr>
          <w:p w:rsidRPr="001B3A37" w:rsidR="001B3A37" w:rsidP="001B3A37" w:rsidRDefault="001B3A37" w14:paraId="0995165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37872FD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669736BC" w14:textId="77777777">
        <w:tc>
          <w:tcPr>
            <w:tcW w:w="4531" w:type="dxa"/>
          </w:tcPr>
          <w:p w:rsidRPr="001B3A37" w:rsidR="001B3A37" w:rsidP="001B3A37" w:rsidRDefault="001B3A37" w14:paraId="04EF6305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EB666E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22E5D137" w14:textId="77777777">
        <w:tc>
          <w:tcPr>
            <w:tcW w:w="4531" w:type="dxa"/>
          </w:tcPr>
          <w:p w:rsidRPr="001B3A37" w:rsidR="001B3A37" w:rsidP="001B3A37" w:rsidRDefault="001B3A37" w14:paraId="521BC3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0E31ADD1" w14:textId="77777777">
            <w:pPr>
              <w:rPr>
                <w:rFonts w:ascii="Calibri" w:hAnsi="Calibri" w:eastAsia="Calibri" w:cs="Times New Roman"/>
                <w:lang w:val="en-US"/>
              </w:rPr>
            </w:pPr>
            <w:r w:rsidRPr="001B3A37">
              <w:rPr>
                <w:rFonts w:ascii="Calibri" w:hAnsi="Calibri" w:eastAsia="Calibri" w:cs="Times New Roman"/>
                <w:lang w:val="en-US"/>
              </w:rPr>
              <w:t>K4A/K5A/K5B/K6</w:t>
            </w:r>
          </w:p>
        </w:tc>
      </w:tr>
    </w:tbl>
    <w:p w:rsidRPr="001B3A37" w:rsidR="001B3A37" w:rsidP="001B3A37" w:rsidRDefault="001B3A37" w14:paraId="6597FDD9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en-US"/>
        </w:rPr>
      </w:pPr>
    </w:p>
    <w:p w:rsidRPr="001B3A37" w:rsidR="001B3A37" w:rsidP="001B3A37" w:rsidRDefault="001B3A37" w14:paraId="12F269FE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6327EE8" w14:textId="77777777">
        <w:tc>
          <w:tcPr>
            <w:tcW w:w="4531" w:type="dxa"/>
          </w:tcPr>
          <w:p w:rsidRPr="001B3A37" w:rsidR="001B3A37" w:rsidP="001B3A37" w:rsidRDefault="001B3A37" w14:paraId="78D8E7E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44640D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</w:t>
            </w:r>
          </w:p>
        </w:tc>
      </w:tr>
      <w:tr w:rsidRPr="001B3A37" w:rsidR="001B3A37" w:rsidTr="00E744C5" w14:paraId="627FDEFC" w14:textId="77777777">
        <w:tc>
          <w:tcPr>
            <w:tcW w:w="4531" w:type="dxa"/>
          </w:tcPr>
          <w:p w:rsidRPr="001B3A37" w:rsidR="001B3A37" w:rsidP="001B3A37" w:rsidRDefault="001B3A37" w14:paraId="5A3B34F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C6CBC4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Economie en milieu</w:t>
            </w:r>
          </w:p>
        </w:tc>
      </w:tr>
      <w:tr w:rsidRPr="001B3A37" w:rsidR="001B3A37" w:rsidTr="00E744C5" w14:paraId="0CAE058E" w14:textId="77777777">
        <w:tc>
          <w:tcPr>
            <w:tcW w:w="4531" w:type="dxa"/>
          </w:tcPr>
          <w:p w:rsidRPr="001B3A37" w:rsidR="001B3A37" w:rsidP="001B3A37" w:rsidRDefault="001B3A37" w14:paraId="5E9A58A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24859E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7D654515" w14:textId="77777777">
        <w:tc>
          <w:tcPr>
            <w:tcW w:w="4531" w:type="dxa"/>
          </w:tcPr>
          <w:p w:rsidRPr="001B3A37" w:rsidR="001B3A37" w:rsidP="001B3A37" w:rsidRDefault="001B3A37" w14:paraId="0B17DE1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DB1145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N.v.t.</w:t>
            </w:r>
          </w:p>
        </w:tc>
      </w:tr>
      <w:tr w:rsidRPr="001B3A37" w:rsidR="001B3A37" w:rsidTr="00E744C5" w14:paraId="07677C25" w14:textId="77777777">
        <w:tc>
          <w:tcPr>
            <w:tcW w:w="4531" w:type="dxa"/>
          </w:tcPr>
          <w:p w:rsidRPr="001B3A37" w:rsidR="001B3A37" w:rsidP="001B3A37" w:rsidRDefault="001B3A37" w14:paraId="311838C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94717C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3; uiterste inleverdatum: 15 december 2020</w:t>
            </w:r>
          </w:p>
        </w:tc>
      </w:tr>
      <w:tr w:rsidRPr="001B3A37" w:rsidR="001B3A37" w:rsidTr="00E744C5" w14:paraId="53D4C722" w14:textId="77777777">
        <w:tc>
          <w:tcPr>
            <w:tcW w:w="4531" w:type="dxa"/>
          </w:tcPr>
          <w:p w:rsidRPr="001B3A37" w:rsidR="001B3A37" w:rsidP="001B3A37" w:rsidRDefault="001B3A37" w14:paraId="281244E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FEAF56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10%</w:t>
            </w:r>
          </w:p>
        </w:tc>
      </w:tr>
      <w:tr w:rsidRPr="001B3A37" w:rsidR="001B3A37" w:rsidTr="00E744C5" w14:paraId="5C14FC0C" w14:textId="77777777">
        <w:tc>
          <w:tcPr>
            <w:tcW w:w="4531" w:type="dxa"/>
          </w:tcPr>
          <w:p w:rsidRPr="001B3A37" w:rsidR="001B3A37" w:rsidP="001B3A37" w:rsidRDefault="001B3A37" w14:paraId="24E839F8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C04B80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28CA2BDF" w14:textId="77777777">
        <w:tc>
          <w:tcPr>
            <w:tcW w:w="4531" w:type="dxa"/>
          </w:tcPr>
          <w:p w:rsidRPr="001B3A37" w:rsidR="001B3A37" w:rsidP="001B3A37" w:rsidRDefault="001B3A37" w14:paraId="2C163CF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6C2E8D93" w14:textId="77777777">
            <w:pPr>
              <w:rPr>
                <w:rFonts w:ascii="Calibri" w:hAnsi="Calibri" w:eastAsia="Calibri" w:cs="Times New Roman"/>
                <w:lang w:val="en-US"/>
              </w:rPr>
            </w:pPr>
            <w:r w:rsidRPr="001B3A37">
              <w:rPr>
                <w:rFonts w:ascii="Calibri" w:hAnsi="Calibri" w:eastAsia="Calibri" w:cs="Times New Roman"/>
                <w:lang w:val="en-US"/>
              </w:rPr>
              <w:t>K4A/K4B/K8/</w:t>
            </w:r>
          </w:p>
          <w:p w:rsidRPr="001B3A37" w:rsidR="001B3A37" w:rsidP="001B3A37" w:rsidRDefault="001B3A37" w14:paraId="50FA2E2C" w14:textId="77777777">
            <w:pPr>
              <w:rPr>
                <w:rFonts w:ascii="Calibri" w:hAnsi="Calibri" w:eastAsia="Calibri" w:cs="Times New Roman"/>
                <w:lang w:val="en-US"/>
              </w:rPr>
            </w:pPr>
            <w:r w:rsidRPr="001B3A37">
              <w:rPr>
                <w:rFonts w:ascii="Calibri" w:hAnsi="Calibri" w:eastAsia="Calibri" w:cs="Times New Roman"/>
                <w:lang w:val="en-US"/>
              </w:rPr>
              <w:t>V2</w:t>
            </w:r>
          </w:p>
        </w:tc>
      </w:tr>
    </w:tbl>
    <w:p w:rsidRPr="001B3A37" w:rsidR="001B3A37" w:rsidP="001B3A37" w:rsidRDefault="001B3A37" w14:paraId="6F01D457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en-US"/>
        </w:rPr>
      </w:pPr>
    </w:p>
    <w:p w:rsidR="00C731D2" w:rsidRDefault="00C731D2" w14:paraId="09CE9D22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343BEEA3" w14:textId="3A23C879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6E044E55" w14:textId="77777777">
        <w:tc>
          <w:tcPr>
            <w:tcW w:w="4531" w:type="dxa"/>
          </w:tcPr>
          <w:p w:rsidRPr="001B3A37" w:rsidR="001B3A37" w:rsidP="001B3A37" w:rsidRDefault="001B3A37" w14:paraId="7A3EC5B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53504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7EBFF442" w14:textId="77777777">
        <w:tc>
          <w:tcPr>
            <w:tcW w:w="4531" w:type="dxa"/>
          </w:tcPr>
          <w:p w:rsidRPr="001B3A37" w:rsidR="001B3A37" w:rsidP="001B3A37" w:rsidRDefault="001B3A37" w14:paraId="363DF42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01CBB3DE" w14:textId="77777777">
            <w:pPr>
              <w:ind w:right="-116"/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Deel 3: Hoofdstuk 7 en 8; deel 4: Hoofdstuk 5 en 6</w:t>
            </w:r>
          </w:p>
        </w:tc>
      </w:tr>
      <w:tr w:rsidRPr="001B3A37" w:rsidR="001B3A37" w:rsidTr="00E744C5" w14:paraId="3BD7421F" w14:textId="77777777">
        <w:tc>
          <w:tcPr>
            <w:tcW w:w="4531" w:type="dxa"/>
          </w:tcPr>
          <w:p w:rsidRPr="001B3A37" w:rsidR="001B3A37" w:rsidP="001B3A37" w:rsidRDefault="001B3A37" w14:paraId="250A730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CEC99D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539E6241" w14:textId="77777777">
        <w:tc>
          <w:tcPr>
            <w:tcW w:w="4531" w:type="dxa"/>
          </w:tcPr>
          <w:p w:rsidRPr="001B3A37" w:rsidR="001B3A37" w:rsidP="001B3A37" w:rsidRDefault="001B3A37" w14:paraId="4C1077C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ECEEE7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340675D6" w14:textId="77777777">
        <w:tc>
          <w:tcPr>
            <w:tcW w:w="4531" w:type="dxa"/>
          </w:tcPr>
          <w:p w:rsidRPr="001B3A37" w:rsidR="001B3A37" w:rsidP="001B3A37" w:rsidRDefault="001B3A37" w14:paraId="7E2C457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3717E4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376305B2" w14:textId="77777777">
        <w:tc>
          <w:tcPr>
            <w:tcW w:w="4531" w:type="dxa"/>
          </w:tcPr>
          <w:p w:rsidRPr="001B3A37" w:rsidR="001B3A37" w:rsidP="001B3A37" w:rsidRDefault="001B3A37" w14:paraId="76E358D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0AD563D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36287AD5" w14:textId="77777777">
        <w:tc>
          <w:tcPr>
            <w:tcW w:w="4531" w:type="dxa"/>
          </w:tcPr>
          <w:p w:rsidRPr="001B3A37" w:rsidR="001B3A37" w:rsidP="001B3A37" w:rsidRDefault="001B3A37" w14:paraId="6CDE3D0D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24D90F3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05AB44B1" w14:textId="77777777">
        <w:tc>
          <w:tcPr>
            <w:tcW w:w="4531" w:type="dxa"/>
          </w:tcPr>
          <w:p w:rsidRPr="001B3A37" w:rsidR="001B3A37" w:rsidP="001B3A37" w:rsidRDefault="001B3A37" w14:paraId="49FD016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0A2C16A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K1/K2/K3/K7</w:t>
            </w:r>
          </w:p>
          <w:p w:rsidRPr="001B3A37" w:rsidR="001B3A37" w:rsidP="001B3A37" w:rsidRDefault="001B3A37" w14:paraId="586DC1A9" w14:textId="77777777">
            <w:pPr>
              <w:rPr>
                <w:rFonts w:ascii="Calibri" w:hAnsi="Calibri" w:eastAsia="Calibri" w:cs="Times New Roman"/>
                <w:lang w:val="en-US"/>
              </w:rPr>
            </w:pPr>
            <w:r w:rsidRPr="001B3A37">
              <w:rPr>
                <w:rFonts w:ascii="Calibri" w:hAnsi="Calibri" w:eastAsia="Calibri" w:cs="Times New Roman"/>
              </w:rPr>
              <w:t>V3/</w:t>
            </w:r>
          </w:p>
        </w:tc>
      </w:tr>
    </w:tbl>
    <w:p w:rsidRPr="001B3A37" w:rsidR="001B3A37" w:rsidP="001B3A37" w:rsidRDefault="001B3A37" w14:paraId="1676FB0B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en-US"/>
        </w:rPr>
      </w:pPr>
    </w:p>
    <w:p w:rsidR="00C731D2" w:rsidRDefault="00C731D2" w14:paraId="0E9D0DB6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6D898612" w14:textId="7444CDEE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Engels</w:t>
      </w:r>
    </w:p>
    <w:p w:rsidRPr="001B3A37" w:rsidR="001B3A37" w:rsidP="001B3A37" w:rsidRDefault="001B3A37" w14:paraId="4FE95FC4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470BCC87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2AB22738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AAA55DC" w14:textId="77777777">
        <w:tc>
          <w:tcPr>
            <w:tcW w:w="4531" w:type="dxa"/>
          </w:tcPr>
          <w:p w:rsidRPr="001B3A37" w:rsidR="001B3A37" w:rsidP="001B3A37" w:rsidRDefault="001B3A37" w14:paraId="0F975076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AF66C6D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Praktisch schoolexamen</w:t>
            </w:r>
          </w:p>
        </w:tc>
      </w:tr>
      <w:tr w:rsidRPr="00CB531C" w:rsidR="001B3A37" w:rsidTr="00E744C5" w14:paraId="27BDCADE" w14:textId="77777777">
        <w:tc>
          <w:tcPr>
            <w:tcW w:w="4531" w:type="dxa"/>
          </w:tcPr>
          <w:p w:rsidRPr="001B3A37" w:rsidR="001B3A37" w:rsidP="001B3A37" w:rsidRDefault="001B3A37" w14:paraId="13AC9E9C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604D774C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Fictie (Inhoudelijk opdracht over de gelezen werken)</w:t>
            </w:r>
          </w:p>
          <w:p w:rsidRPr="001B3A37" w:rsidR="001B3A37" w:rsidP="001B3A37" w:rsidRDefault="001B3A37" w14:paraId="16E69A65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 xml:space="preserve">Schriftelijke </w:t>
            </w:r>
            <w:proofErr w:type="spellStart"/>
            <w:r w:rsidRPr="001B3A37">
              <w:rPr>
                <w:rFonts w:ascii="Calibri" w:hAnsi="Calibri" w:eastAsia="Calibri" w:cs="Calibri"/>
              </w:rPr>
              <w:t>book</w:t>
            </w:r>
            <w:proofErr w:type="spellEnd"/>
            <w:r w:rsidRPr="001B3A37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001B3A37">
              <w:rPr>
                <w:rFonts w:ascii="Calibri" w:hAnsi="Calibri" w:eastAsia="Calibri" w:cs="Calibri"/>
              </w:rPr>
              <w:t>reports</w:t>
            </w:r>
            <w:proofErr w:type="spellEnd"/>
            <w:r w:rsidRPr="001B3A37">
              <w:rPr>
                <w:rFonts w:ascii="Calibri" w:hAnsi="Calibri" w:eastAsia="Calibri" w:cs="Calibri"/>
              </w:rPr>
              <w:t xml:space="preserve"> van 3 gelezen werken en een audio opname (filmpje) waarin de boeken worden besproken.</w:t>
            </w:r>
          </w:p>
        </w:tc>
      </w:tr>
      <w:tr w:rsidRPr="001B3A37" w:rsidR="001B3A37" w:rsidTr="00E744C5" w14:paraId="577003BD" w14:textId="77777777">
        <w:tc>
          <w:tcPr>
            <w:tcW w:w="4531" w:type="dxa"/>
          </w:tcPr>
          <w:p w:rsidRPr="001B3A37" w:rsidR="001B3A37" w:rsidP="001B3A37" w:rsidRDefault="001B3A37" w14:paraId="371C66A3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579A59B3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Praktische opdracht inclusief spreekvaardigheid</w:t>
            </w:r>
          </w:p>
        </w:tc>
      </w:tr>
      <w:tr w:rsidRPr="001B3A37" w:rsidR="001B3A37" w:rsidTr="00E744C5" w14:paraId="51408A28" w14:textId="77777777">
        <w:tc>
          <w:tcPr>
            <w:tcW w:w="4531" w:type="dxa"/>
          </w:tcPr>
          <w:p w:rsidRPr="001B3A37" w:rsidR="001B3A37" w:rsidP="001B3A37" w:rsidRDefault="001B3A37" w14:paraId="7F4C5015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DA94172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15 minuten</w:t>
            </w:r>
          </w:p>
        </w:tc>
      </w:tr>
      <w:tr w:rsidRPr="001B3A37" w:rsidR="001B3A37" w:rsidTr="00E744C5" w14:paraId="233CFB32" w14:textId="77777777">
        <w:tc>
          <w:tcPr>
            <w:tcW w:w="4531" w:type="dxa"/>
          </w:tcPr>
          <w:p w:rsidRPr="001B3A37" w:rsidR="001B3A37" w:rsidP="001B3A37" w:rsidRDefault="001B3A37" w14:paraId="3400EEE8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Periode</w:t>
            </w:r>
            <w:r w:rsidRPr="001B3A37">
              <w:rPr>
                <w:rFonts w:ascii="Calibri" w:hAnsi="Calibri" w:eastAsia="Calibri" w:cs="Calibri"/>
              </w:rPr>
              <w:tab/>
            </w:r>
          </w:p>
        </w:tc>
        <w:tc>
          <w:tcPr>
            <w:tcW w:w="4531" w:type="dxa"/>
          </w:tcPr>
          <w:p w:rsidRPr="001B3A37" w:rsidR="001B3A37" w:rsidP="001B3A37" w:rsidRDefault="001B3A37" w14:paraId="22DA13F9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1</w:t>
            </w:r>
          </w:p>
        </w:tc>
      </w:tr>
      <w:tr w:rsidRPr="001B3A37" w:rsidR="001B3A37" w:rsidTr="00E744C5" w14:paraId="4095866B" w14:textId="77777777">
        <w:tc>
          <w:tcPr>
            <w:tcW w:w="4531" w:type="dxa"/>
          </w:tcPr>
          <w:p w:rsidRPr="001B3A37" w:rsidR="001B3A37" w:rsidP="001B3A37" w:rsidRDefault="001B3A37" w14:paraId="757D686E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71C37CC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20%</w:t>
            </w:r>
          </w:p>
        </w:tc>
      </w:tr>
      <w:tr w:rsidRPr="001B3A37" w:rsidR="001B3A37" w:rsidTr="00E744C5" w14:paraId="7902AB81" w14:textId="77777777">
        <w:tc>
          <w:tcPr>
            <w:tcW w:w="4531" w:type="dxa"/>
          </w:tcPr>
          <w:p w:rsidRPr="001B3A37" w:rsidR="001B3A37" w:rsidP="001B3A37" w:rsidRDefault="001B3A37" w14:paraId="435293A2" w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01B3A37">
              <w:rPr>
                <w:rFonts w:ascii="Calibri" w:hAnsi="Calibri" w:eastAsia="Calibri" w:cs="Calibri"/>
              </w:rPr>
              <w:t>Herkansbaar</w:t>
            </w:r>
            <w:proofErr w:type="spellEnd"/>
            <w:r w:rsidRPr="001B3A37">
              <w:rPr>
                <w:rFonts w:ascii="Calibri" w:hAnsi="Calibri" w:eastAsia="Calibri" w:cs="Calibri"/>
              </w:rPr>
              <w:tab/>
            </w:r>
          </w:p>
        </w:tc>
        <w:tc>
          <w:tcPr>
            <w:tcW w:w="4531" w:type="dxa"/>
          </w:tcPr>
          <w:p w:rsidRPr="001B3A37" w:rsidR="001B3A37" w:rsidP="001B3A37" w:rsidRDefault="001B3A37" w14:paraId="51F682BF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Nee</w:t>
            </w:r>
          </w:p>
        </w:tc>
      </w:tr>
      <w:tr w:rsidRPr="001B3A37" w:rsidR="001B3A37" w:rsidTr="00E744C5" w14:paraId="397799CE" w14:textId="77777777">
        <w:tc>
          <w:tcPr>
            <w:tcW w:w="4531" w:type="dxa"/>
          </w:tcPr>
          <w:p w:rsidRPr="001B3A37" w:rsidR="001B3A37" w:rsidP="001B3A37" w:rsidRDefault="001B3A37" w14:paraId="767A770F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53367CC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K2/K3/K4</w:t>
            </w:r>
          </w:p>
          <w:p w:rsidRPr="001B3A37" w:rsidR="001B3A37" w:rsidP="001B3A37" w:rsidRDefault="001B3A37" w14:paraId="6C5CA6C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V1</w:t>
            </w:r>
          </w:p>
        </w:tc>
      </w:tr>
    </w:tbl>
    <w:p w:rsidRPr="001B3A37" w:rsidR="001B3A37" w:rsidP="001B3A37" w:rsidRDefault="001B3A37" w14:paraId="3C544895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08714051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DCF1ED8" w14:textId="77777777">
        <w:tc>
          <w:tcPr>
            <w:tcW w:w="4531" w:type="dxa"/>
          </w:tcPr>
          <w:p w:rsidRPr="001B3A37" w:rsidR="001B3A37" w:rsidP="001B3A37" w:rsidRDefault="001B3A37" w14:paraId="7BBD2223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1D39A31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Schriftelijk schoolexamen</w:t>
            </w:r>
          </w:p>
        </w:tc>
      </w:tr>
      <w:tr w:rsidRPr="00CB531C" w:rsidR="001B3A37" w:rsidTr="00E744C5" w14:paraId="6C2900D3" w14:textId="77777777">
        <w:tc>
          <w:tcPr>
            <w:tcW w:w="4531" w:type="dxa"/>
          </w:tcPr>
          <w:p w:rsidRPr="001B3A37" w:rsidR="001B3A37" w:rsidP="001B3A37" w:rsidRDefault="001B3A37" w14:paraId="1DDF2487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148923A4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Schrijfvaardigheid: formele en informele correspondentie, bestaande uit verschillende schrijfopdrachten</w:t>
            </w:r>
          </w:p>
        </w:tc>
      </w:tr>
      <w:tr w:rsidRPr="001B3A37" w:rsidR="001B3A37" w:rsidTr="00E744C5" w14:paraId="01099953" w14:textId="77777777">
        <w:tc>
          <w:tcPr>
            <w:tcW w:w="4531" w:type="dxa"/>
          </w:tcPr>
          <w:p w:rsidRPr="001B3A37" w:rsidR="001B3A37" w:rsidP="001B3A37" w:rsidRDefault="001B3A37" w14:paraId="7C118BF8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833A9E5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Schriftelijk</w:t>
            </w:r>
          </w:p>
        </w:tc>
      </w:tr>
      <w:tr w:rsidRPr="001B3A37" w:rsidR="001B3A37" w:rsidTr="00E744C5" w14:paraId="0372305E" w14:textId="77777777">
        <w:tc>
          <w:tcPr>
            <w:tcW w:w="4531" w:type="dxa"/>
          </w:tcPr>
          <w:p w:rsidRPr="001B3A37" w:rsidR="001B3A37" w:rsidP="001B3A37" w:rsidRDefault="001B3A37" w14:paraId="684BC48A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DBFD599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60 minuten</w:t>
            </w:r>
          </w:p>
        </w:tc>
      </w:tr>
      <w:tr w:rsidRPr="001B3A37" w:rsidR="001B3A37" w:rsidTr="00E744C5" w14:paraId="55999B34" w14:textId="77777777">
        <w:tc>
          <w:tcPr>
            <w:tcW w:w="4531" w:type="dxa"/>
          </w:tcPr>
          <w:p w:rsidRPr="001B3A37" w:rsidR="001B3A37" w:rsidP="001B3A37" w:rsidRDefault="001B3A37" w14:paraId="4EB63B32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Periode</w:t>
            </w:r>
            <w:r w:rsidRPr="001B3A37">
              <w:rPr>
                <w:rFonts w:ascii="Calibri" w:hAnsi="Calibri" w:eastAsia="Calibri" w:cs="Calibri"/>
              </w:rPr>
              <w:tab/>
            </w:r>
          </w:p>
        </w:tc>
        <w:tc>
          <w:tcPr>
            <w:tcW w:w="4531" w:type="dxa"/>
          </w:tcPr>
          <w:p w:rsidRPr="001B3A37" w:rsidR="001B3A37" w:rsidP="001B3A37" w:rsidRDefault="001B3A37" w14:paraId="4009DE15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2</w:t>
            </w:r>
          </w:p>
        </w:tc>
      </w:tr>
      <w:tr w:rsidRPr="001B3A37" w:rsidR="001B3A37" w:rsidTr="00E744C5" w14:paraId="49844B2A" w14:textId="77777777">
        <w:tc>
          <w:tcPr>
            <w:tcW w:w="4531" w:type="dxa"/>
          </w:tcPr>
          <w:p w:rsidRPr="001B3A37" w:rsidR="001B3A37" w:rsidP="001B3A37" w:rsidRDefault="001B3A37" w14:paraId="00E3EFFD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37A6512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25%</w:t>
            </w:r>
          </w:p>
        </w:tc>
      </w:tr>
      <w:tr w:rsidRPr="001B3A37" w:rsidR="001B3A37" w:rsidTr="00E744C5" w14:paraId="7F982539" w14:textId="77777777">
        <w:tc>
          <w:tcPr>
            <w:tcW w:w="4531" w:type="dxa"/>
          </w:tcPr>
          <w:p w:rsidRPr="001B3A37" w:rsidR="001B3A37" w:rsidP="001B3A37" w:rsidRDefault="001B3A37" w14:paraId="73447793" w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01B3A37">
              <w:rPr>
                <w:rFonts w:ascii="Calibri" w:hAnsi="Calibri" w:eastAsia="Calibri" w:cs="Calibri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24AC4322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Ja</w:t>
            </w:r>
          </w:p>
        </w:tc>
      </w:tr>
      <w:tr w:rsidRPr="001B3A37" w:rsidR="001B3A37" w:rsidTr="00E744C5" w14:paraId="56B3C95D" w14:textId="77777777">
        <w:tc>
          <w:tcPr>
            <w:tcW w:w="4531" w:type="dxa"/>
          </w:tcPr>
          <w:p w:rsidRPr="001B3A37" w:rsidR="001B3A37" w:rsidP="001B3A37" w:rsidRDefault="001B3A37" w14:paraId="0AD8EC8D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EF7A5F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K3/K7</w:t>
            </w:r>
          </w:p>
          <w:p w:rsidRPr="001B3A37" w:rsidR="001B3A37" w:rsidP="001B3A37" w:rsidRDefault="001B3A37" w14:paraId="3DA74FF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V4</w:t>
            </w:r>
          </w:p>
        </w:tc>
      </w:tr>
    </w:tbl>
    <w:p w:rsidRPr="001B3A37" w:rsidR="001B3A37" w:rsidP="001B3A37" w:rsidRDefault="001B3A37" w14:paraId="4A40E0AE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35F862A1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33CA1F40" w14:textId="77777777">
        <w:tc>
          <w:tcPr>
            <w:tcW w:w="4531" w:type="dxa"/>
          </w:tcPr>
          <w:p w:rsidRPr="001B3A37" w:rsidR="001B3A37" w:rsidP="001B3A37" w:rsidRDefault="001B3A37" w14:paraId="14EC9827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395C597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Schriftelijk schoolexamen</w:t>
            </w:r>
          </w:p>
        </w:tc>
      </w:tr>
      <w:tr w:rsidRPr="001B3A37" w:rsidR="001B3A37" w:rsidTr="00E744C5" w14:paraId="0AC64B27" w14:textId="77777777">
        <w:tc>
          <w:tcPr>
            <w:tcW w:w="4531" w:type="dxa"/>
          </w:tcPr>
          <w:p w:rsidRPr="001B3A37" w:rsidR="001B3A37" w:rsidP="001B3A37" w:rsidRDefault="001B3A37" w14:paraId="6C1DBB94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BB21B1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Kijk- en luistervaardigheid </w:t>
            </w:r>
          </w:p>
        </w:tc>
      </w:tr>
      <w:tr w:rsidRPr="001B3A37" w:rsidR="001B3A37" w:rsidTr="00E744C5" w14:paraId="5249556C" w14:textId="77777777">
        <w:tc>
          <w:tcPr>
            <w:tcW w:w="4531" w:type="dxa"/>
          </w:tcPr>
          <w:p w:rsidRPr="001B3A37" w:rsidR="001B3A37" w:rsidP="001B3A37" w:rsidRDefault="001B3A37" w14:paraId="743DCC11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1CA8B2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Schriftelijk, CITO-afname</w:t>
            </w:r>
          </w:p>
        </w:tc>
      </w:tr>
      <w:tr w:rsidRPr="001B3A37" w:rsidR="001B3A37" w:rsidTr="00E744C5" w14:paraId="62DD7B7B" w14:textId="77777777">
        <w:tc>
          <w:tcPr>
            <w:tcW w:w="4531" w:type="dxa"/>
          </w:tcPr>
          <w:p w:rsidRPr="001B3A37" w:rsidR="001B3A37" w:rsidP="001B3A37" w:rsidRDefault="001B3A37" w14:paraId="625EEC8C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6EA59F4F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90 minuten</w:t>
            </w:r>
          </w:p>
        </w:tc>
      </w:tr>
      <w:tr w:rsidRPr="001B3A37" w:rsidR="001B3A37" w:rsidTr="00E744C5" w14:paraId="4561ECAE" w14:textId="77777777">
        <w:tc>
          <w:tcPr>
            <w:tcW w:w="4531" w:type="dxa"/>
          </w:tcPr>
          <w:p w:rsidRPr="001B3A37" w:rsidR="001B3A37" w:rsidP="001B3A37" w:rsidRDefault="001B3A37" w14:paraId="65D6F92B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Periode</w:t>
            </w:r>
            <w:r w:rsidRPr="001B3A37">
              <w:rPr>
                <w:rFonts w:ascii="Calibri" w:hAnsi="Calibri" w:eastAsia="Calibri" w:cs="Calibri"/>
              </w:rPr>
              <w:tab/>
            </w:r>
          </w:p>
        </w:tc>
        <w:tc>
          <w:tcPr>
            <w:tcW w:w="4531" w:type="dxa"/>
          </w:tcPr>
          <w:p w:rsidRPr="001B3A37" w:rsidR="001B3A37" w:rsidP="001B3A37" w:rsidRDefault="001B3A37" w14:paraId="0321DE83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3: 29 januari 2021</w:t>
            </w:r>
          </w:p>
        </w:tc>
      </w:tr>
      <w:tr w:rsidRPr="001B3A37" w:rsidR="001B3A37" w:rsidTr="00E744C5" w14:paraId="0275BC4D" w14:textId="77777777">
        <w:tc>
          <w:tcPr>
            <w:tcW w:w="4531" w:type="dxa"/>
          </w:tcPr>
          <w:p w:rsidRPr="001B3A37" w:rsidR="001B3A37" w:rsidP="001B3A37" w:rsidRDefault="001B3A37" w14:paraId="58C1A5AE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7FDE638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25%</w:t>
            </w:r>
          </w:p>
        </w:tc>
      </w:tr>
      <w:tr w:rsidRPr="001B3A37" w:rsidR="001B3A37" w:rsidTr="00E744C5" w14:paraId="2D899C89" w14:textId="77777777">
        <w:tc>
          <w:tcPr>
            <w:tcW w:w="4531" w:type="dxa"/>
          </w:tcPr>
          <w:p w:rsidRPr="001B3A37" w:rsidR="001B3A37" w:rsidP="001B3A37" w:rsidRDefault="001B3A37" w14:paraId="79C59429" w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01B3A37">
              <w:rPr>
                <w:rFonts w:ascii="Calibri" w:hAnsi="Calibri" w:eastAsia="Calibri" w:cs="Calibri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2BD1DFF6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Nee</w:t>
            </w:r>
          </w:p>
        </w:tc>
      </w:tr>
      <w:tr w:rsidRPr="001B3A37" w:rsidR="001B3A37" w:rsidTr="00E744C5" w14:paraId="2EFA3657" w14:textId="77777777">
        <w:tc>
          <w:tcPr>
            <w:tcW w:w="4531" w:type="dxa"/>
          </w:tcPr>
          <w:p w:rsidRPr="001B3A37" w:rsidR="001B3A37" w:rsidP="001B3A37" w:rsidRDefault="001B3A37" w14:paraId="13470824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271014C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K3/K5</w:t>
            </w:r>
          </w:p>
        </w:tc>
      </w:tr>
    </w:tbl>
    <w:p w:rsidRPr="001B3A37" w:rsidR="001B3A37" w:rsidP="001B3A37" w:rsidRDefault="001B3A37" w14:paraId="500380D8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="00C731D2" w:rsidRDefault="00C731D2" w14:paraId="3B382734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3172C51F" w14:textId="7DE45259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3E7F1FD1" w14:textId="77777777">
        <w:tc>
          <w:tcPr>
            <w:tcW w:w="4531" w:type="dxa"/>
          </w:tcPr>
          <w:p w:rsidRPr="001B3A37" w:rsidR="001B3A37" w:rsidP="001B3A37" w:rsidRDefault="001B3A37" w14:paraId="1B010A42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1F35135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Mondeling schoolexamen</w:t>
            </w:r>
          </w:p>
        </w:tc>
      </w:tr>
      <w:tr w:rsidRPr="00CB531C" w:rsidR="001B3A37" w:rsidTr="00E744C5" w14:paraId="21AE9260" w14:textId="77777777">
        <w:tc>
          <w:tcPr>
            <w:tcW w:w="4531" w:type="dxa"/>
          </w:tcPr>
          <w:p w:rsidRPr="001B3A37" w:rsidR="001B3A37" w:rsidP="001B3A37" w:rsidRDefault="001B3A37" w14:paraId="2DF46C4B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14EB4B2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Spreekvaardigheid: gesprek in de Engelse taal waarin je informatie over je toekomstige opleiding kan geven, je mening kan geven en verschillende zaken kunt beschrijven.</w:t>
            </w:r>
          </w:p>
        </w:tc>
      </w:tr>
      <w:tr w:rsidRPr="001B3A37" w:rsidR="001B3A37" w:rsidTr="00E744C5" w14:paraId="2207D08C" w14:textId="77777777">
        <w:tc>
          <w:tcPr>
            <w:tcW w:w="4531" w:type="dxa"/>
          </w:tcPr>
          <w:p w:rsidRPr="001B3A37" w:rsidR="001B3A37" w:rsidP="001B3A37" w:rsidRDefault="001B3A37" w14:paraId="41322EBD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D37D589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 xml:space="preserve">Mondeling </w:t>
            </w:r>
          </w:p>
        </w:tc>
      </w:tr>
      <w:tr w:rsidRPr="001B3A37" w:rsidR="001B3A37" w:rsidTr="00E744C5" w14:paraId="2C642E5D" w14:textId="77777777">
        <w:tc>
          <w:tcPr>
            <w:tcW w:w="4531" w:type="dxa"/>
          </w:tcPr>
          <w:p w:rsidRPr="001B3A37" w:rsidR="001B3A37" w:rsidP="001B3A37" w:rsidRDefault="001B3A37" w14:paraId="20D8544B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6267506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30 minuten</w:t>
            </w:r>
          </w:p>
        </w:tc>
      </w:tr>
      <w:tr w:rsidRPr="001B3A37" w:rsidR="001B3A37" w:rsidTr="00E744C5" w14:paraId="24D36636" w14:textId="77777777">
        <w:tc>
          <w:tcPr>
            <w:tcW w:w="4531" w:type="dxa"/>
          </w:tcPr>
          <w:p w:rsidRPr="001B3A37" w:rsidR="001B3A37" w:rsidP="001B3A37" w:rsidRDefault="001B3A37" w14:paraId="1A536EB1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Periode</w:t>
            </w:r>
            <w:r w:rsidRPr="001B3A37">
              <w:rPr>
                <w:rFonts w:ascii="Calibri" w:hAnsi="Calibri" w:eastAsia="Calibri" w:cs="Calibri"/>
              </w:rPr>
              <w:tab/>
            </w:r>
          </w:p>
        </w:tc>
        <w:tc>
          <w:tcPr>
            <w:tcW w:w="4531" w:type="dxa"/>
          </w:tcPr>
          <w:p w:rsidRPr="001B3A37" w:rsidR="001B3A37" w:rsidP="001B3A37" w:rsidRDefault="001B3A37" w14:paraId="0DCA4C07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4</w:t>
            </w:r>
          </w:p>
        </w:tc>
      </w:tr>
      <w:tr w:rsidRPr="001B3A37" w:rsidR="001B3A37" w:rsidTr="00E744C5" w14:paraId="02DB8B47" w14:textId="77777777">
        <w:tc>
          <w:tcPr>
            <w:tcW w:w="4531" w:type="dxa"/>
          </w:tcPr>
          <w:p w:rsidRPr="001B3A37" w:rsidR="001B3A37" w:rsidP="001B3A37" w:rsidRDefault="001B3A37" w14:paraId="5D04EBE6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20DABEEF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30%</w:t>
            </w:r>
          </w:p>
        </w:tc>
      </w:tr>
      <w:tr w:rsidRPr="001B3A37" w:rsidR="001B3A37" w:rsidTr="00E744C5" w14:paraId="2CDA40BF" w14:textId="77777777">
        <w:tc>
          <w:tcPr>
            <w:tcW w:w="4531" w:type="dxa"/>
          </w:tcPr>
          <w:p w:rsidRPr="001B3A37" w:rsidR="001B3A37" w:rsidP="001B3A37" w:rsidRDefault="001B3A37" w14:paraId="3B7ADBF7" w14:textId="77777777">
            <w:pPr>
              <w:rPr>
                <w:rFonts w:ascii="Calibri" w:hAnsi="Calibri" w:eastAsia="Calibri" w:cs="Calibri"/>
              </w:rPr>
            </w:pPr>
            <w:proofErr w:type="spellStart"/>
            <w:r w:rsidRPr="001B3A37">
              <w:rPr>
                <w:rFonts w:ascii="Calibri" w:hAnsi="Calibri" w:eastAsia="Calibri" w:cs="Calibri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73555CE9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Ja</w:t>
            </w:r>
          </w:p>
        </w:tc>
      </w:tr>
      <w:tr w:rsidRPr="001B3A37" w:rsidR="001B3A37" w:rsidTr="00E744C5" w14:paraId="13CE5702" w14:textId="77777777">
        <w:tc>
          <w:tcPr>
            <w:tcW w:w="4531" w:type="dxa"/>
          </w:tcPr>
          <w:p w:rsidRPr="001B3A37" w:rsidR="001B3A37" w:rsidP="001B3A37" w:rsidRDefault="001B3A37" w14:paraId="4BF29AA8" w14:textId="77777777">
            <w:pPr>
              <w:rPr>
                <w:rFonts w:ascii="Calibri" w:hAnsi="Calibri" w:eastAsia="Calibri" w:cs="Calibri"/>
              </w:rPr>
            </w:pPr>
            <w:r w:rsidRPr="001B3A37">
              <w:rPr>
                <w:rFonts w:ascii="Calibri" w:hAnsi="Calibri" w:eastAsia="Calibri" w:cs="Calibri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523EC8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K1/K2/K3/K6</w:t>
            </w:r>
          </w:p>
          <w:p w:rsidRPr="001B3A37" w:rsidR="001B3A37" w:rsidP="001B3A37" w:rsidRDefault="001B3A37" w14:paraId="3E350A0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V4</w:t>
            </w:r>
          </w:p>
        </w:tc>
      </w:tr>
    </w:tbl>
    <w:p w:rsidR="00F71457" w:rsidP="001B3A37" w:rsidRDefault="00F71457" w14:paraId="670CF4CD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="00F71457" w:rsidRDefault="00F71457" w14:paraId="7727A9E3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6DEC9E7F" w14:textId="53226376">
      <w:pPr>
        <w:rPr>
          <w:rFonts w:ascii="Calibri" w:hAnsi="Calibri" w:eastAsia="Calibri" w:cs="Times New Roman"/>
          <w:b/>
          <w:bCs/>
          <w:sz w:val="40"/>
          <w:szCs w:val="40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 xml:space="preserve">Geschiedenis en </w:t>
      </w:r>
    </w:p>
    <w:p w:rsidRPr="001B3A37" w:rsidR="001B3A37" w:rsidP="001B3A37" w:rsidRDefault="001B3A37" w14:paraId="298965E0" w14:textId="694E82ED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 xml:space="preserve">PTA vmbo-T                  </w:t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staatsinrichting</w:t>
      </w:r>
    </w:p>
    <w:p w:rsidRPr="001B3A37" w:rsidR="001B3A37" w:rsidP="001B3A37" w:rsidRDefault="001B3A37" w14:paraId="1716000B" w14:textId="0401AEDE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="00C731D2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420C6C47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71A2C82A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7BC331A" w14:textId="77777777">
        <w:tc>
          <w:tcPr>
            <w:tcW w:w="4531" w:type="dxa"/>
          </w:tcPr>
          <w:p w:rsidRPr="001B3A37" w:rsidR="001B3A37" w:rsidP="001B3A37" w:rsidRDefault="001B3A37" w14:paraId="0CE5F47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6CDF25D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26FB3AD0" w14:textId="77777777">
        <w:tc>
          <w:tcPr>
            <w:tcW w:w="4531" w:type="dxa"/>
          </w:tcPr>
          <w:p w:rsidRPr="001B3A37" w:rsidR="001B3A37" w:rsidP="001B3A37" w:rsidRDefault="001B3A37" w14:paraId="1A013FB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CF53B9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Democratisering van Nederland 1848-1919</w:t>
            </w:r>
            <w:r w:rsidRPr="001B3A37">
              <w:rPr>
                <w:rFonts w:ascii="Calibri" w:hAnsi="Calibri" w:eastAsia="Calibri" w:cs="Times New Roman"/>
              </w:rPr>
              <w:br/>
            </w:r>
            <w:r w:rsidRPr="001B3A37">
              <w:rPr>
                <w:rFonts w:ascii="Calibri" w:hAnsi="Calibri" w:eastAsia="Calibri" w:cs="Times New Roman"/>
              </w:rPr>
              <w:t>MEMO 4KGT Hoofdstuk 1</w:t>
            </w:r>
          </w:p>
        </w:tc>
      </w:tr>
      <w:tr w:rsidRPr="001B3A37" w:rsidR="001B3A37" w:rsidTr="00E744C5" w14:paraId="4B9EA2D2" w14:textId="77777777">
        <w:tc>
          <w:tcPr>
            <w:tcW w:w="4531" w:type="dxa"/>
          </w:tcPr>
          <w:p w:rsidRPr="001B3A37" w:rsidR="001B3A37" w:rsidP="001B3A37" w:rsidRDefault="001B3A37" w14:paraId="0F0C113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5CFC06D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42979220" w14:textId="77777777">
        <w:tc>
          <w:tcPr>
            <w:tcW w:w="4531" w:type="dxa"/>
          </w:tcPr>
          <w:p w:rsidRPr="001B3A37" w:rsidR="001B3A37" w:rsidP="001B3A37" w:rsidRDefault="001B3A37" w14:paraId="1FD927C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68D8072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4E14E2FB" w14:textId="77777777">
        <w:tc>
          <w:tcPr>
            <w:tcW w:w="4531" w:type="dxa"/>
          </w:tcPr>
          <w:p w:rsidRPr="001B3A37" w:rsidR="001B3A37" w:rsidP="001B3A37" w:rsidRDefault="001B3A37" w14:paraId="4BCDB47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2D91D13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04484CE8" w14:textId="77777777">
        <w:tc>
          <w:tcPr>
            <w:tcW w:w="4531" w:type="dxa"/>
          </w:tcPr>
          <w:p w:rsidRPr="001B3A37" w:rsidR="001B3A37" w:rsidP="001B3A37" w:rsidRDefault="001B3A37" w14:paraId="12549E8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351CD9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20 %</w:t>
            </w:r>
          </w:p>
        </w:tc>
      </w:tr>
      <w:tr w:rsidRPr="001B3A37" w:rsidR="001B3A37" w:rsidTr="00E744C5" w14:paraId="7021AAB7" w14:textId="77777777">
        <w:tc>
          <w:tcPr>
            <w:tcW w:w="4531" w:type="dxa"/>
          </w:tcPr>
          <w:p w:rsidRPr="001B3A37" w:rsidR="001B3A37" w:rsidP="001B3A37" w:rsidRDefault="001B3A37" w14:paraId="64BB2537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A8F8D0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728E5075" w14:textId="77777777">
        <w:tc>
          <w:tcPr>
            <w:tcW w:w="4531" w:type="dxa"/>
          </w:tcPr>
          <w:p w:rsidRPr="001B3A37" w:rsidR="001B3A37" w:rsidP="001B3A37" w:rsidRDefault="001B3A37" w14:paraId="569F2DC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3AC42E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K5/K6</w:t>
            </w:r>
          </w:p>
        </w:tc>
      </w:tr>
    </w:tbl>
    <w:p w:rsidRPr="001B3A37" w:rsidR="001B3A37" w:rsidP="001B3A37" w:rsidRDefault="001B3A37" w14:paraId="58B18479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2D340C6C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6C8BF80A" w14:textId="77777777">
        <w:tc>
          <w:tcPr>
            <w:tcW w:w="4531" w:type="dxa"/>
          </w:tcPr>
          <w:p w:rsidRPr="001B3A37" w:rsidR="001B3A37" w:rsidP="001B3A37" w:rsidRDefault="001B3A37" w14:paraId="40CD456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DEB724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16B0CE0B" w14:textId="77777777">
        <w:tc>
          <w:tcPr>
            <w:tcW w:w="4531" w:type="dxa"/>
          </w:tcPr>
          <w:p w:rsidRPr="001B3A37" w:rsidR="001B3A37" w:rsidP="001B3A37" w:rsidRDefault="001B3A37" w14:paraId="50B7873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BCA9B3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Democratisering van Nederland, WO1, Interbellum</w:t>
            </w:r>
            <w:r w:rsidRPr="001B3A37">
              <w:rPr>
                <w:rFonts w:ascii="Calibri" w:hAnsi="Calibri" w:eastAsia="Calibri" w:cs="Times New Roman"/>
              </w:rPr>
              <w:br/>
            </w:r>
            <w:r w:rsidRPr="001B3A37">
              <w:rPr>
                <w:rFonts w:ascii="Calibri" w:hAnsi="Calibri" w:eastAsia="Calibri" w:cs="Times New Roman"/>
              </w:rPr>
              <w:t>MEMO 4KGT Hoofdstuk 1,2 en 3</w:t>
            </w:r>
          </w:p>
        </w:tc>
      </w:tr>
      <w:tr w:rsidRPr="001B3A37" w:rsidR="001B3A37" w:rsidTr="00E744C5" w14:paraId="323B8043" w14:textId="77777777">
        <w:tc>
          <w:tcPr>
            <w:tcW w:w="4531" w:type="dxa"/>
          </w:tcPr>
          <w:p w:rsidRPr="001B3A37" w:rsidR="001B3A37" w:rsidP="001B3A37" w:rsidRDefault="001B3A37" w14:paraId="17DD3FA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DDFEAB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778437D0" w14:textId="77777777">
        <w:tc>
          <w:tcPr>
            <w:tcW w:w="4531" w:type="dxa"/>
          </w:tcPr>
          <w:p w:rsidRPr="001B3A37" w:rsidR="001B3A37" w:rsidP="001B3A37" w:rsidRDefault="001B3A37" w14:paraId="2FB45CC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557773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46A97BB9" w14:textId="77777777">
        <w:tc>
          <w:tcPr>
            <w:tcW w:w="4531" w:type="dxa"/>
          </w:tcPr>
          <w:p w:rsidRPr="001B3A37" w:rsidR="001B3A37" w:rsidP="001B3A37" w:rsidRDefault="001B3A37" w14:paraId="265E1C6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37550C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23B68EE4" w14:textId="77777777">
        <w:tc>
          <w:tcPr>
            <w:tcW w:w="4531" w:type="dxa"/>
          </w:tcPr>
          <w:p w:rsidRPr="001B3A37" w:rsidR="001B3A37" w:rsidP="001B3A37" w:rsidRDefault="001B3A37" w14:paraId="6EFC4B5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FE307F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30 %</w:t>
            </w:r>
          </w:p>
        </w:tc>
      </w:tr>
      <w:tr w:rsidRPr="001B3A37" w:rsidR="001B3A37" w:rsidTr="00E744C5" w14:paraId="65AEF2EB" w14:textId="77777777">
        <w:tc>
          <w:tcPr>
            <w:tcW w:w="4531" w:type="dxa"/>
          </w:tcPr>
          <w:p w:rsidRPr="001B3A37" w:rsidR="001B3A37" w:rsidP="001B3A37" w:rsidRDefault="001B3A37" w14:paraId="2D947EB8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34CE340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3FBF3D36" w14:textId="77777777">
        <w:tc>
          <w:tcPr>
            <w:tcW w:w="4531" w:type="dxa"/>
          </w:tcPr>
          <w:p w:rsidRPr="001B3A37" w:rsidR="001B3A37" w:rsidP="001B3A37" w:rsidRDefault="001B3A37" w14:paraId="03A9FD5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2B6794A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K5/K6/K10</w:t>
            </w:r>
          </w:p>
        </w:tc>
      </w:tr>
    </w:tbl>
    <w:p w:rsidRPr="001B3A37" w:rsidR="001B3A37" w:rsidP="001B3A37" w:rsidRDefault="001B3A37" w14:paraId="269C1956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4D84AE1D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21E5CC3" w14:textId="77777777">
        <w:tc>
          <w:tcPr>
            <w:tcW w:w="4531" w:type="dxa"/>
          </w:tcPr>
          <w:p w:rsidRPr="001B3A37" w:rsidR="001B3A37" w:rsidP="001B3A37" w:rsidRDefault="001B3A37" w14:paraId="76187F6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4DB74D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45C9A25C" w14:textId="77777777">
        <w:tc>
          <w:tcPr>
            <w:tcW w:w="4531" w:type="dxa"/>
          </w:tcPr>
          <w:p w:rsidRPr="001B3A37" w:rsidR="001B3A37" w:rsidP="001B3A37" w:rsidRDefault="001B3A37" w14:paraId="31D9539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7968D53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Tweede Wereldoorlog + Koude Oorlog </w:t>
            </w:r>
            <w:r w:rsidRPr="001B3A37">
              <w:rPr>
                <w:rFonts w:ascii="Calibri" w:hAnsi="Calibri" w:eastAsia="Calibri" w:cs="Times New Roman"/>
              </w:rPr>
              <w:br/>
            </w:r>
            <w:r w:rsidRPr="001B3A37">
              <w:rPr>
                <w:rFonts w:ascii="Calibri" w:hAnsi="Calibri" w:eastAsia="Calibri" w:cs="Times New Roman"/>
              </w:rPr>
              <w:t>MEMO 4KGT Hoofdstuk 4 en 5</w:t>
            </w:r>
            <w:r w:rsidRPr="001B3A37">
              <w:rPr>
                <w:rFonts w:ascii="Calibri" w:hAnsi="Calibri" w:eastAsia="Calibri" w:cs="Times New Roman"/>
              </w:rPr>
              <w:br/>
            </w:r>
            <w:r w:rsidRPr="001B3A37">
              <w:rPr>
                <w:rFonts w:ascii="Calibri" w:hAnsi="Calibri" w:eastAsia="Calibri" w:cs="Times New Roman"/>
              </w:rPr>
              <w:t>Historisch overzicht vanaf 1900</w:t>
            </w:r>
          </w:p>
        </w:tc>
      </w:tr>
      <w:tr w:rsidRPr="001B3A37" w:rsidR="001B3A37" w:rsidTr="00E744C5" w14:paraId="43DE90AB" w14:textId="77777777">
        <w:tc>
          <w:tcPr>
            <w:tcW w:w="4531" w:type="dxa"/>
          </w:tcPr>
          <w:p w:rsidRPr="001B3A37" w:rsidR="001B3A37" w:rsidP="001B3A37" w:rsidRDefault="001B3A37" w14:paraId="6366808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E5EBF5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2D9F09CF" w14:textId="77777777">
        <w:tc>
          <w:tcPr>
            <w:tcW w:w="4531" w:type="dxa"/>
          </w:tcPr>
          <w:p w:rsidRPr="001B3A37" w:rsidR="001B3A37" w:rsidP="001B3A37" w:rsidRDefault="001B3A37" w14:paraId="4C60CEE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8EE6B8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0CD8D593" w14:textId="77777777">
        <w:tc>
          <w:tcPr>
            <w:tcW w:w="4531" w:type="dxa"/>
          </w:tcPr>
          <w:p w:rsidRPr="001B3A37" w:rsidR="001B3A37" w:rsidP="001B3A37" w:rsidRDefault="001B3A37" w14:paraId="49480AC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6BD2B0E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69CA96F1" w14:textId="77777777">
        <w:tc>
          <w:tcPr>
            <w:tcW w:w="4531" w:type="dxa"/>
          </w:tcPr>
          <w:p w:rsidRPr="001B3A37" w:rsidR="001B3A37" w:rsidP="001B3A37" w:rsidRDefault="001B3A37" w14:paraId="75862B7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373E3D8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30 %</w:t>
            </w:r>
          </w:p>
        </w:tc>
      </w:tr>
      <w:tr w:rsidRPr="001B3A37" w:rsidR="001B3A37" w:rsidTr="00E744C5" w14:paraId="1499FD41" w14:textId="77777777">
        <w:tc>
          <w:tcPr>
            <w:tcW w:w="4531" w:type="dxa"/>
          </w:tcPr>
          <w:p w:rsidRPr="001B3A37" w:rsidR="001B3A37" w:rsidP="001B3A37" w:rsidRDefault="001B3A37" w14:paraId="1C0D78EA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4BE468E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30C55B56" w14:textId="77777777">
        <w:tc>
          <w:tcPr>
            <w:tcW w:w="4531" w:type="dxa"/>
          </w:tcPr>
          <w:p w:rsidRPr="001B3A37" w:rsidR="001B3A37" w:rsidP="001B3A37" w:rsidRDefault="001B3A37" w14:paraId="7295601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6793EBA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K8/K9/K10</w:t>
            </w:r>
          </w:p>
        </w:tc>
      </w:tr>
    </w:tbl>
    <w:p w:rsidRPr="001B3A37" w:rsidR="001B3A37" w:rsidP="001B3A37" w:rsidRDefault="001B3A37" w14:paraId="1E4DC604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="00C731D2" w:rsidRDefault="00C731D2" w14:paraId="047B9ADC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28B23DC7" w14:textId="4F9E3C49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73039F5" w14:textId="77777777">
        <w:tc>
          <w:tcPr>
            <w:tcW w:w="4531" w:type="dxa"/>
          </w:tcPr>
          <w:p w:rsidRPr="001B3A37" w:rsidR="001B3A37" w:rsidP="001B3A37" w:rsidRDefault="001B3A37" w14:paraId="58F8C93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B4C3F9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</w:t>
            </w:r>
          </w:p>
        </w:tc>
      </w:tr>
      <w:tr w:rsidRPr="001B3A37" w:rsidR="001B3A37" w:rsidTr="00E744C5" w14:paraId="7FD6AF5B" w14:textId="77777777">
        <w:tc>
          <w:tcPr>
            <w:tcW w:w="4531" w:type="dxa"/>
          </w:tcPr>
          <w:p w:rsidRPr="001B3A37" w:rsidR="001B3A37" w:rsidP="001B3A37" w:rsidRDefault="001B3A37" w14:paraId="302C250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89539C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20</w:t>
            </w:r>
            <w:r w:rsidRPr="001B3A37">
              <w:rPr>
                <w:rFonts w:ascii="Calibri" w:hAnsi="Calibri" w:eastAsia="Calibri" w:cs="Times New Roman"/>
                <w:vertAlign w:val="superscript"/>
              </w:rPr>
              <w:t>e</w:t>
            </w:r>
            <w:r w:rsidRPr="001B3A37">
              <w:rPr>
                <w:rFonts w:ascii="Calibri" w:hAnsi="Calibri" w:eastAsia="Calibri" w:cs="Times New Roman"/>
              </w:rPr>
              <w:t xml:space="preserve"> eeuw</w:t>
            </w:r>
          </w:p>
        </w:tc>
      </w:tr>
      <w:tr w:rsidRPr="001B3A37" w:rsidR="001B3A37" w:rsidTr="00E744C5" w14:paraId="6B8284B1" w14:textId="77777777">
        <w:tc>
          <w:tcPr>
            <w:tcW w:w="4531" w:type="dxa"/>
          </w:tcPr>
          <w:p w:rsidRPr="001B3A37" w:rsidR="001B3A37" w:rsidP="001B3A37" w:rsidRDefault="001B3A37" w14:paraId="6A12200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5462C09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n.v.t.</w:t>
            </w:r>
          </w:p>
        </w:tc>
      </w:tr>
      <w:tr w:rsidRPr="001B3A37" w:rsidR="001B3A37" w:rsidTr="00E744C5" w14:paraId="633C546D" w14:textId="77777777">
        <w:tc>
          <w:tcPr>
            <w:tcW w:w="4531" w:type="dxa"/>
          </w:tcPr>
          <w:p w:rsidRPr="001B3A37" w:rsidR="001B3A37" w:rsidP="001B3A37" w:rsidRDefault="001B3A37" w14:paraId="09296A7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4E6544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/ Werkstuk / Filmopdracht</w:t>
            </w:r>
          </w:p>
        </w:tc>
      </w:tr>
      <w:tr w:rsidRPr="001B3A37" w:rsidR="001B3A37" w:rsidTr="00E744C5" w14:paraId="548C03D2" w14:textId="77777777">
        <w:tc>
          <w:tcPr>
            <w:tcW w:w="4531" w:type="dxa"/>
          </w:tcPr>
          <w:p w:rsidRPr="001B3A37" w:rsidR="001B3A37" w:rsidP="001B3A37" w:rsidRDefault="001B3A37" w14:paraId="1C7FC69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6CF3804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 1,2 3: Uiterlijke inleverdatum 12 februari 2021</w:t>
            </w:r>
          </w:p>
        </w:tc>
      </w:tr>
      <w:tr w:rsidRPr="001B3A37" w:rsidR="001B3A37" w:rsidTr="00E744C5" w14:paraId="4204A5A2" w14:textId="77777777">
        <w:tc>
          <w:tcPr>
            <w:tcW w:w="4531" w:type="dxa"/>
          </w:tcPr>
          <w:p w:rsidRPr="001B3A37" w:rsidR="001B3A37" w:rsidP="001B3A37" w:rsidRDefault="001B3A37" w14:paraId="1A7B70C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0CA21B7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10 %</w:t>
            </w:r>
          </w:p>
        </w:tc>
      </w:tr>
      <w:tr w:rsidRPr="001B3A37" w:rsidR="001B3A37" w:rsidTr="00E744C5" w14:paraId="30FD2D03" w14:textId="77777777">
        <w:tc>
          <w:tcPr>
            <w:tcW w:w="4531" w:type="dxa"/>
          </w:tcPr>
          <w:p w:rsidRPr="001B3A37" w:rsidR="001B3A37" w:rsidP="001B3A37" w:rsidRDefault="001B3A37" w14:paraId="475305ED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5717394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76D849B4" w14:textId="77777777">
        <w:tc>
          <w:tcPr>
            <w:tcW w:w="4531" w:type="dxa"/>
          </w:tcPr>
          <w:p w:rsidRPr="001B3A37" w:rsidR="001B3A37" w:rsidP="001B3A37" w:rsidRDefault="001B3A37" w14:paraId="7BB4AC3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5D3FE24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K8/K9/K10</w:t>
            </w:r>
          </w:p>
        </w:tc>
      </w:tr>
    </w:tbl>
    <w:p w:rsidRPr="001B3A37" w:rsidR="001B3A37" w:rsidP="001B3A37" w:rsidRDefault="001B3A37" w14:paraId="62907A05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0B64AEA2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2A4C852C" w14:textId="77777777">
        <w:tc>
          <w:tcPr>
            <w:tcW w:w="4531" w:type="dxa"/>
          </w:tcPr>
          <w:p w:rsidRPr="001B3A37" w:rsidR="001B3A37" w:rsidP="001B3A37" w:rsidRDefault="001B3A37" w14:paraId="308C2BF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C801FB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</w:t>
            </w:r>
          </w:p>
        </w:tc>
      </w:tr>
      <w:tr w:rsidRPr="001B3A37" w:rsidR="001B3A37" w:rsidTr="00E744C5" w14:paraId="088F3A33" w14:textId="77777777">
        <w:tc>
          <w:tcPr>
            <w:tcW w:w="4531" w:type="dxa"/>
          </w:tcPr>
          <w:p w:rsidRPr="001B3A37" w:rsidR="001B3A37" w:rsidP="001B3A37" w:rsidRDefault="001B3A37" w14:paraId="549DA17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E48C3E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Nederlands Indië &amp; Nederlandse Verzorgingsstaat </w:t>
            </w:r>
          </w:p>
        </w:tc>
      </w:tr>
      <w:tr w:rsidRPr="001B3A37" w:rsidR="001B3A37" w:rsidTr="00E744C5" w14:paraId="3323F921" w14:textId="77777777">
        <w:tc>
          <w:tcPr>
            <w:tcW w:w="4531" w:type="dxa"/>
          </w:tcPr>
          <w:p w:rsidRPr="001B3A37" w:rsidR="001B3A37" w:rsidP="001B3A37" w:rsidRDefault="001B3A37" w14:paraId="79B8777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4CCE2C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werkstuk</w:t>
            </w:r>
          </w:p>
        </w:tc>
      </w:tr>
      <w:tr w:rsidRPr="001B3A37" w:rsidR="001B3A37" w:rsidTr="00E744C5" w14:paraId="371C7F7F" w14:textId="77777777">
        <w:tc>
          <w:tcPr>
            <w:tcW w:w="4531" w:type="dxa"/>
          </w:tcPr>
          <w:p w:rsidRPr="001B3A37" w:rsidR="001B3A37" w:rsidP="001B3A37" w:rsidRDefault="001B3A37" w14:paraId="061939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0CD82B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N.v.t.</w:t>
            </w:r>
          </w:p>
        </w:tc>
      </w:tr>
      <w:tr w:rsidRPr="001B3A37" w:rsidR="001B3A37" w:rsidTr="00E744C5" w14:paraId="254A5AF9" w14:textId="77777777">
        <w:tc>
          <w:tcPr>
            <w:tcW w:w="4531" w:type="dxa"/>
          </w:tcPr>
          <w:p w:rsidRPr="001B3A37" w:rsidR="001B3A37" w:rsidP="001B3A37" w:rsidRDefault="001B3A37" w14:paraId="5B53FCE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40194A7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4: uiterlijke inleverdatum 3 april 2021</w:t>
            </w:r>
          </w:p>
        </w:tc>
      </w:tr>
      <w:tr w:rsidRPr="001B3A37" w:rsidR="001B3A37" w:rsidTr="00E744C5" w14:paraId="6E93EE8D" w14:textId="77777777">
        <w:tc>
          <w:tcPr>
            <w:tcW w:w="4531" w:type="dxa"/>
          </w:tcPr>
          <w:p w:rsidRPr="001B3A37" w:rsidR="001B3A37" w:rsidP="001B3A37" w:rsidRDefault="001B3A37" w14:paraId="3090CE9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3E5218F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10 %</w:t>
            </w:r>
          </w:p>
        </w:tc>
      </w:tr>
      <w:tr w:rsidRPr="001B3A37" w:rsidR="001B3A37" w:rsidTr="00E744C5" w14:paraId="7BD0C35A" w14:textId="77777777">
        <w:tc>
          <w:tcPr>
            <w:tcW w:w="4531" w:type="dxa"/>
          </w:tcPr>
          <w:p w:rsidRPr="001B3A37" w:rsidR="001B3A37" w:rsidP="001B3A37" w:rsidRDefault="001B3A37" w14:paraId="3C3393FB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21C0C84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19ACE276" w14:textId="77777777">
        <w:tc>
          <w:tcPr>
            <w:tcW w:w="4531" w:type="dxa"/>
          </w:tcPr>
          <w:p w:rsidRPr="001B3A37" w:rsidR="001B3A37" w:rsidP="001B3A37" w:rsidRDefault="001B3A37" w14:paraId="12E3594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6E566F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K4/K5/K7/K10</w:t>
            </w:r>
          </w:p>
        </w:tc>
      </w:tr>
    </w:tbl>
    <w:p w:rsidRPr="001B3A37" w:rsidR="001B3A37" w:rsidP="001B3A37" w:rsidRDefault="001B3A37" w14:paraId="18788796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62F63A3D" w14:textId="77777777">
      <w:pPr>
        <w:spacing w:after="160" w:line="259" w:lineRule="auto"/>
        <w:rPr>
          <w:rFonts w:ascii="Calibri" w:hAnsi="Calibri" w:eastAsia="Calibri" w:cs="Calibri"/>
          <w:sz w:val="22"/>
          <w:szCs w:val="22"/>
          <w:lang w:val="nl-NL"/>
        </w:rPr>
      </w:pPr>
    </w:p>
    <w:p w:rsidRPr="001B3A37" w:rsidR="001B3A37" w:rsidP="001B3A37" w:rsidRDefault="001B3A37" w14:paraId="1B253192" w14:textId="77777777">
      <w:pPr>
        <w:spacing w:after="160" w:line="259" w:lineRule="auto"/>
        <w:rPr>
          <w:rFonts w:ascii="Calibri" w:hAnsi="Calibri" w:eastAsia="Calibri" w:cs="Calibri"/>
          <w:sz w:val="22"/>
          <w:szCs w:val="22"/>
          <w:lang w:val="nl-NL"/>
        </w:rPr>
      </w:pPr>
      <w:r w:rsidRPr="001B3A37">
        <w:rPr>
          <w:rFonts w:ascii="Calibri" w:hAnsi="Calibri" w:eastAsia="Calibri" w:cs="Calibri"/>
          <w:sz w:val="22"/>
          <w:szCs w:val="22"/>
          <w:lang w:val="nl-NL"/>
        </w:rPr>
        <w:tab/>
      </w:r>
    </w:p>
    <w:p w:rsidRPr="001B3A37" w:rsidR="001B3A37" w:rsidP="001B3A37" w:rsidRDefault="001B3A37" w14:paraId="7CEB67BB" w14:textId="77777777">
      <w:pPr>
        <w:spacing w:after="160" w:line="259" w:lineRule="auto"/>
        <w:rPr>
          <w:rFonts w:ascii="Calibri" w:hAnsi="Calibri" w:eastAsia="Calibri" w:cs="Calibri"/>
          <w:sz w:val="22"/>
          <w:szCs w:val="22"/>
          <w:lang w:val="nl-NL"/>
        </w:rPr>
      </w:pPr>
    </w:p>
    <w:p w:rsidRPr="001B3A37" w:rsidR="001B3A37" w:rsidP="001B3A37" w:rsidRDefault="001B3A37" w14:paraId="6DF76BE3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47F2E684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LOB</w:t>
      </w:r>
    </w:p>
    <w:p w:rsidRPr="001B3A37" w:rsidR="001B3A37" w:rsidP="001B3A37" w:rsidRDefault="001B3A37" w14:paraId="4C8223F4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37AA24DA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1554978A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24D7FCB9" w14:textId="77777777">
        <w:tc>
          <w:tcPr>
            <w:tcW w:w="4531" w:type="dxa"/>
          </w:tcPr>
          <w:p w:rsidRPr="001B3A37" w:rsidR="001B3A37" w:rsidP="001B3A37" w:rsidRDefault="001B3A37" w14:paraId="6946428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4773142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1B3A37" w:rsidR="001B3A37" w:rsidTr="00E744C5" w14:paraId="0D7B470A" w14:textId="77777777">
        <w:tc>
          <w:tcPr>
            <w:tcW w:w="4531" w:type="dxa"/>
          </w:tcPr>
          <w:p w:rsidRPr="001B3A37" w:rsidR="001B3A37" w:rsidP="001B3A37" w:rsidRDefault="001B3A37" w14:paraId="0D070AA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6231043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Studievaardigheden, interesses, talenten</w:t>
            </w:r>
          </w:p>
        </w:tc>
      </w:tr>
      <w:tr w:rsidRPr="001B3A37" w:rsidR="001B3A37" w:rsidTr="00E744C5" w14:paraId="61416C8F" w14:textId="77777777">
        <w:tc>
          <w:tcPr>
            <w:tcW w:w="4531" w:type="dxa"/>
          </w:tcPr>
          <w:p w:rsidRPr="001B3A37" w:rsidR="001B3A37" w:rsidP="001B3A37" w:rsidRDefault="001B3A37" w14:paraId="4D60FFA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D3DA72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Online </w:t>
            </w:r>
            <w:r w:rsidRPr="001B3A37">
              <w:rPr>
                <w:rFonts w:ascii="Calibri" w:hAnsi="Calibri" w:eastAsia="Calibri" w:cs="Times New Roman"/>
                <w:b/>
                <w:bCs/>
              </w:rPr>
              <w:t>vragenlijsten</w:t>
            </w:r>
            <w:r w:rsidRPr="001B3A37">
              <w:rPr>
                <w:rFonts w:ascii="Calibri" w:hAnsi="Calibri" w:eastAsia="Calibri" w:cs="Times New Roman"/>
              </w:rPr>
              <w:t xml:space="preserve"> Loopbaanverkenner</w:t>
            </w:r>
          </w:p>
        </w:tc>
      </w:tr>
      <w:tr w:rsidRPr="001B3A37" w:rsidR="001B3A37" w:rsidTr="00E744C5" w14:paraId="7E2F41F5" w14:textId="77777777">
        <w:tc>
          <w:tcPr>
            <w:tcW w:w="4531" w:type="dxa"/>
          </w:tcPr>
          <w:p w:rsidRPr="001B3A37" w:rsidR="001B3A37" w:rsidP="001B3A37" w:rsidRDefault="001B3A37" w14:paraId="25EEA66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4F72B24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Gedurende leerjaar 4, periode 1 en 2</w:t>
            </w:r>
          </w:p>
        </w:tc>
      </w:tr>
      <w:tr w:rsidRPr="00880304" w:rsidR="001B3A37" w:rsidTr="00E744C5" w14:paraId="29D2CD9B" w14:textId="77777777">
        <w:tc>
          <w:tcPr>
            <w:tcW w:w="4531" w:type="dxa"/>
          </w:tcPr>
          <w:p w:rsidRPr="001B3A37" w:rsidR="001B3A37" w:rsidP="001B3A37" w:rsidRDefault="001B3A37" w14:paraId="76025C3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398D93D" w14:textId="2EF7A90B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Moet voldaan zijn</w:t>
            </w:r>
          </w:p>
        </w:tc>
      </w:tr>
      <w:tr w:rsidRPr="001B3A37" w:rsidR="001B3A37" w:rsidTr="00E744C5" w14:paraId="57ACCC00" w14:textId="77777777">
        <w:tc>
          <w:tcPr>
            <w:tcW w:w="4531" w:type="dxa"/>
          </w:tcPr>
          <w:p w:rsidRPr="001B3A37" w:rsidR="001B3A37" w:rsidP="001B3A37" w:rsidRDefault="001B3A37" w14:paraId="172681FC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3B556FB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Ja, buiten herkansingsregeling</w:t>
            </w:r>
          </w:p>
        </w:tc>
      </w:tr>
      <w:tr w:rsidRPr="001B3A37" w:rsidR="001B3A37" w:rsidTr="00E744C5" w14:paraId="0E039821" w14:textId="77777777">
        <w:tc>
          <w:tcPr>
            <w:tcW w:w="4531" w:type="dxa"/>
          </w:tcPr>
          <w:p w:rsidRPr="001B3A37" w:rsidR="001B3A37" w:rsidP="001B3A37" w:rsidRDefault="001B3A37" w14:paraId="1B1AFF2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75BA7AB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C1.1 Motieven, C1.2 Kwaliteiten</w:t>
            </w:r>
          </w:p>
        </w:tc>
      </w:tr>
    </w:tbl>
    <w:p w:rsidRPr="001B3A37" w:rsidR="001B3A37" w:rsidP="001B3A37" w:rsidRDefault="001B3A37" w14:paraId="3AEFDA05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1E8BB5DB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21BC4B07" w14:textId="77777777">
        <w:tc>
          <w:tcPr>
            <w:tcW w:w="4531" w:type="dxa"/>
          </w:tcPr>
          <w:p w:rsidRPr="001B3A37" w:rsidR="001B3A37" w:rsidP="001B3A37" w:rsidRDefault="001B3A37" w14:paraId="70CC435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67401D9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CB531C" w:rsidR="001B3A37" w:rsidTr="00E744C5" w14:paraId="093C9F1D" w14:textId="77777777">
        <w:tc>
          <w:tcPr>
            <w:tcW w:w="4531" w:type="dxa"/>
          </w:tcPr>
          <w:p w:rsidRPr="001B3A37" w:rsidR="001B3A37" w:rsidP="001B3A37" w:rsidRDefault="001B3A37" w14:paraId="4F971A3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72D5A58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Motieven schoolvakken, Talenten &amp; rollen, Loopbaan ID, Motieven vrije tijd</w:t>
            </w:r>
          </w:p>
        </w:tc>
      </w:tr>
      <w:tr w:rsidRPr="001B3A37" w:rsidR="001B3A37" w:rsidTr="00E744C5" w14:paraId="32D497D3" w14:textId="77777777">
        <w:tc>
          <w:tcPr>
            <w:tcW w:w="4531" w:type="dxa"/>
          </w:tcPr>
          <w:p w:rsidRPr="001B3A37" w:rsidR="001B3A37" w:rsidP="001B3A37" w:rsidRDefault="001B3A37" w14:paraId="75B0D84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C66E7B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Online </w:t>
            </w:r>
            <w:r w:rsidRPr="001B3A37">
              <w:rPr>
                <w:rFonts w:ascii="Calibri" w:hAnsi="Calibri" w:eastAsia="Calibri" w:cs="Times New Roman"/>
                <w:b/>
                <w:bCs/>
              </w:rPr>
              <w:t>opdrachten</w:t>
            </w:r>
            <w:r w:rsidRPr="001B3A37">
              <w:rPr>
                <w:rFonts w:ascii="Calibri" w:hAnsi="Calibri" w:eastAsia="Calibri" w:cs="Times New Roman"/>
              </w:rPr>
              <w:t xml:space="preserve"> Loopbaanverkenner</w:t>
            </w:r>
          </w:p>
        </w:tc>
      </w:tr>
      <w:tr w:rsidRPr="001B3A37" w:rsidR="001B3A37" w:rsidTr="00E744C5" w14:paraId="393CD796" w14:textId="77777777">
        <w:tc>
          <w:tcPr>
            <w:tcW w:w="4531" w:type="dxa"/>
          </w:tcPr>
          <w:p w:rsidRPr="001B3A37" w:rsidR="001B3A37" w:rsidP="001B3A37" w:rsidRDefault="001B3A37" w14:paraId="20D1378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154CAAB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Gedurende leerjaar 4, periode 3 en 4</w:t>
            </w:r>
          </w:p>
        </w:tc>
      </w:tr>
      <w:tr w:rsidRPr="00880304" w:rsidR="001B3A37" w:rsidTr="00E744C5" w14:paraId="391B4CB4" w14:textId="77777777">
        <w:tc>
          <w:tcPr>
            <w:tcW w:w="4531" w:type="dxa"/>
          </w:tcPr>
          <w:p w:rsidRPr="001B3A37" w:rsidR="001B3A37" w:rsidP="001B3A37" w:rsidRDefault="001B3A37" w14:paraId="6E27716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A375DED" w14:textId="52FEFC5C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Moet voldaan zijn</w:t>
            </w:r>
          </w:p>
        </w:tc>
      </w:tr>
      <w:tr w:rsidRPr="001B3A37" w:rsidR="001B3A37" w:rsidTr="00E744C5" w14:paraId="6E74CE5F" w14:textId="77777777">
        <w:tc>
          <w:tcPr>
            <w:tcW w:w="4531" w:type="dxa"/>
          </w:tcPr>
          <w:p w:rsidRPr="001B3A37" w:rsidR="001B3A37" w:rsidP="001B3A37" w:rsidRDefault="001B3A37" w14:paraId="675A55C1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0F98A81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Ja, buiten herkansingsregeling</w:t>
            </w:r>
          </w:p>
        </w:tc>
      </w:tr>
      <w:tr w:rsidRPr="001B3A37" w:rsidR="001B3A37" w:rsidTr="00E744C5" w14:paraId="630D666F" w14:textId="77777777">
        <w:tc>
          <w:tcPr>
            <w:tcW w:w="4531" w:type="dxa"/>
          </w:tcPr>
          <w:p w:rsidRPr="001B3A37" w:rsidR="001B3A37" w:rsidP="001B3A37" w:rsidRDefault="001B3A37" w14:paraId="121DFAD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232BD16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C1.1 Motieven, C1.2 Kwaliteiten</w:t>
            </w:r>
          </w:p>
        </w:tc>
      </w:tr>
    </w:tbl>
    <w:p w:rsidRPr="001B3A37" w:rsidR="001B3A37" w:rsidP="001B3A37" w:rsidRDefault="001B3A37" w14:paraId="141FA07F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1C5CD865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025B4F3" w14:textId="77777777">
        <w:tc>
          <w:tcPr>
            <w:tcW w:w="4531" w:type="dxa"/>
          </w:tcPr>
          <w:p w:rsidRPr="001B3A37" w:rsidR="001B3A37" w:rsidP="001B3A37" w:rsidRDefault="001B3A37" w14:paraId="30E64D4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E2F1AD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CB531C" w:rsidR="001B3A37" w:rsidTr="00E744C5" w14:paraId="6B68C3EF" w14:textId="77777777">
        <w:tc>
          <w:tcPr>
            <w:tcW w:w="4531" w:type="dxa"/>
          </w:tcPr>
          <w:p w:rsidRPr="001B3A37" w:rsidR="001B3A37" w:rsidP="001B3A37" w:rsidRDefault="001B3A37" w14:paraId="019B980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923546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loopbaanontwikkeling leerjaar 4: informatieavond, open dag, meeloopdag, interview beroepsbeoefenaar, stage, leerlabs</w:t>
            </w:r>
          </w:p>
        </w:tc>
      </w:tr>
      <w:tr w:rsidRPr="001B3A37" w:rsidR="001B3A37" w:rsidTr="00E744C5" w14:paraId="268978E8" w14:textId="77777777">
        <w:tc>
          <w:tcPr>
            <w:tcW w:w="4531" w:type="dxa"/>
          </w:tcPr>
          <w:p w:rsidRPr="001B3A37" w:rsidR="001B3A37" w:rsidP="001B3A37" w:rsidRDefault="001B3A37" w14:paraId="2D31A40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46F8D3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Online </w:t>
            </w:r>
            <w:r w:rsidRPr="001B3A37">
              <w:rPr>
                <w:rFonts w:ascii="Calibri" w:hAnsi="Calibri" w:eastAsia="Calibri" w:cs="Times New Roman"/>
                <w:b/>
                <w:bCs/>
              </w:rPr>
              <w:t>verslagen</w:t>
            </w:r>
            <w:r w:rsidRPr="001B3A37">
              <w:rPr>
                <w:rFonts w:ascii="Calibri" w:hAnsi="Calibri" w:eastAsia="Calibri" w:cs="Times New Roman"/>
              </w:rPr>
              <w:t xml:space="preserve"> Loopbaanverkenner</w:t>
            </w:r>
          </w:p>
        </w:tc>
      </w:tr>
      <w:tr w:rsidRPr="001B3A37" w:rsidR="001B3A37" w:rsidTr="00E744C5" w14:paraId="37917C2F" w14:textId="77777777">
        <w:tc>
          <w:tcPr>
            <w:tcW w:w="4531" w:type="dxa"/>
          </w:tcPr>
          <w:p w:rsidRPr="001B3A37" w:rsidR="001B3A37" w:rsidP="001B3A37" w:rsidRDefault="001B3A37" w14:paraId="02F034C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425574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Gedurende leerjaar 4</w:t>
            </w:r>
          </w:p>
        </w:tc>
      </w:tr>
      <w:tr w:rsidRPr="00CB531C" w:rsidR="001B3A37" w:rsidTr="00E744C5" w14:paraId="4CCF1BD2" w14:textId="77777777">
        <w:tc>
          <w:tcPr>
            <w:tcW w:w="4531" w:type="dxa"/>
          </w:tcPr>
          <w:p w:rsidRPr="001B3A37" w:rsidR="001B3A37" w:rsidP="001B3A37" w:rsidRDefault="001B3A37" w14:paraId="6355F58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3BA4AA9" w14:textId="120DBA2D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Minimaal drie activiteiten; moeten voldaan zijn</w:t>
            </w:r>
          </w:p>
        </w:tc>
      </w:tr>
      <w:tr w:rsidRPr="001B3A37" w:rsidR="001B3A37" w:rsidTr="00E744C5" w14:paraId="10EE73BB" w14:textId="77777777">
        <w:tc>
          <w:tcPr>
            <w:tcW w:w="4531" w:type="dxa"/>
          </w:tcPr>
          <w:p w:rsidRPr="001B3A37" w:rsidR="001B3A37" w:rsidP="001B3A37" w:rsidRDefault="001B3A37" w14:paraId="406B2CD1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6AA32C7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Ja, buiten herkansingsregeling</w:t>
            </w:r>
          </w:p>
        </w:tc>
      </w:tr>
      <w:tr w:rsidRPr="00CB531C" w:rsidR="001B3A37" w:rsidTr="00E744C5" w14:paraId="309CA1F6" w14:textId="77777777">
        <w:tc>
          <w:tcPr>
            <w:tcW w:w="4531" w:type="dxa"/>
          </w:tcPr>
          <w:p w:rsidRPr="001B3A37" w:rsidR="001B3A37" w:rsidP="001B3A37" w:rsidRDefault="001B3A37" w14:paraId="26DA88E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28C1DF3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C1.3 Werkexploratie,  C1.4 Loopbaanaansturing, C1.5 Netwerken</w:t>
            </w:r>
          </w:p>
        </w:tc>
      </w:tr>
    </w:tbl>
    <w:p w:rsidRPr="001B3A37" w:rsidR="001B3A37" w:rsidP="001B3A37" w:rsidRDefault="001B3A37" w14:paraId="03FE2C91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4900741E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EE87155" w14:textId="77777777">
        <w:tc>
          <w:tcPr>
            <w:tcW w:w="4531" w:type="dxa"/>
          </w:tcPr>
          <w:p w:rsidRPr="001B3A37" w:rsidR="001B3A37" w:rsidP="001B3A37" w:rsidRDefault="001B3A37" w14:paraId="31737AA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634B3F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1B3A37" w:rsidR="001B3A37" w:rsidTr="00E744C5" w14:paraId="4F27EA99" w14:textId="77777777">
        <w:tc>
          <w:tcPr>
            <w:tcW w:w="4531" w:type="dxa"/>
          </w:tcPr>
          <w:p w:rsidRPr="001B3A37" w:rsidR="001B3A37" w:rsidP="001B3A37" w:rsidRDefault="001B3A37" w14:paraId="56508D9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6B55A1A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Portfolio’s</w:t>
            </w:r>
          </w:p>
        </w:tc>
      </w:tr>
      <w:tr w:rsidRPr="00CB531C" w:rsidR="001B3A37" w:rsidTr="00E744C5" w14:paraId="7EFFB820" w14:textId="77777777">
        <w:tc>
          <w:tcPr>
            <w:tcW w:w="4531" w:type="dxa"/>
          </w:tcPr>
          <w:p w:rsidRPr="001B3A37" w:rsidR="001B3A37" w:rsidP="001B3A37" w:rsidRDefault="001B3A37" w14:paraId="495FC28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79B691C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Online </w:t>
            </w:r>
            <w:r w:rsidRPr="001B3A37">
              <w:rPr>
                <w:rFonts w:ascii="Calibri" w:hAnsi="Calibri" w:eastAsia="Calibri" w:cs="Times New Roman"/>
                <w:b/>
                <w:bCs/>
              </w:rPr>
              <w:t>portfolio’s</w:t>
            </w:r>
            <w:r w:rsidRPr="001B3A37">
              <w:rPr>
                <w:rFonts w:ascii="Calibri" w:hAnsi="Calibri" w:eastAsia="Calibri" w:cs="Times New Roman"/>
              </w:rPr>
              <w:t>: Plusdocument en Portfolio (Loopbaanverkenner)</w:t>
            </w:r>
          </w:p>
          <w:p w:rsidRPr="001B3A37" w:rsidR="001B3A37" w:rsidP="001B3A37" w:rsidRDefault="001B3A37" w14:paraId="6C0460B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en Digitaal Doorstroom Dossier (Intergrip)</w:t>
            </w:r>
          </w:p>
        </w:tc>
      </w:tr>
      <w:tr w:rsidRPr="001B3A37" w:rsidR="001B3A37" w:rsidTr="00E744C5" w14:paraId="1511FF8D" w14:textId="77777777">
        <w:tc>
          <w:tcPr>
            <w:tcW w:w="4531" w:type="dxa"/>
          </w:tcPr>
          <w:p w:rsidRPr="001B3A37" w:rsidR="001B3A37" w:rsidP="001B3A37" w:rsidRDefault="001B3A37" w14:paraId="3347ADD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FE5FC6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Gedurende leerjaar 4</w:t>
            </w:r>
          </w:p>
        </w:tc>
      </w:tr>
      <w:tr w:rsidRPr="00880304" w:rsidR="001B3A37" w:rsidTr="00E744C5" w14:paraId="0D3E2D41" w14:textId="77777777">
        <w:tc>
          <w:tcPr>
            <w:tcW w:w="4531" w:type="dxa"/>
          </w:tcPr>
          <w:p w:rsidRPr="001B3A37" w:rsidR="001B3A37" w:rsidP="001B3A37" w:rsidRDefault="001B3A37" w14:paraId="6E8573C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0B8666D" w14:textId="4A2647FF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Moet voldaan zijn</w:t>
            </w:r>
          </w:p>
        </w:tc>
      </w:tr>
      <w:tr w:rsidRPr="001B3A37" w:rsidR="001B3A37" w:rsidTr="00E744C5" w14:paraId="535042FD" w14:textId="77777777">
        <w:tc>
          <w:tcPr>
            <w:tcW w:w="4531" w:type="dxa"/>
          </w:tcPr>
          <w:p w:rsidRPr="001B3A37" w:rsidR="001B3A37" w:rsidP="001B3A37" w:rsidRDefault="001B3A37" w14:paraId="255ADF4C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2A35216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Ja, buiten herkansingsregeling</w:t>
            </w:r>
          </w:p>
        </w:tc>
      </w:tr>
      <w:tr w:rsidRPr="001B3A37" w:rsidR="001B3A37" w:rsidTr="00E744C5" w14:paraId="5A7FE6D2" w14:textId="77777777">
        <w:tc>
          <w:tcPr>
            <w:tcW w:w="4531" w:type="dxa"/>
          </w:tcPr>
          <w:p w:rsidRPr="001B3A37" w:rsidR="001B3A37" w:rsidP="001B3A37" w:rsidRDefault="001B3A37" w14:paraId="4926CF6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70F0A1E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C2. Loopbaanontwikkeling</w:t>
            </w:r>
          </w:p>
        </w:tc>
      </w:tr>
    </w:tbl>
    <w:p w:rsidRPr="001B3A37" w:rsidR="001B3A37" w:rsidP="001B3A37" w:rsidRDefault="001B3A37" w14:paraId="77C6E046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2396E367" w14:textId="77777777">
      <w:pPr>
        <w:spacing w:after="160"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6E9EB790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551F51D" w14:textId="77777777">
        <w:tc>
          <w:tcPr>
            <w:tcW w:w="4531" w:type="dxa"/>
          </w:tcPr>
          <w:p w:rsidRPr="001B3A37" w:rsidR="001B3A37" w:rsidP="001B3A37" w:rsidRDefault="001B3A37" w14:paraId="59F504A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7C03F8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1B3A37" w:rsidR="001B3A37" w:rsidTr="00E744C5" w14:paraId="37AE0B83" w14:textId="77777777">
        <w:tc>
          <w:tcPr>
            <w:tcW w:w="4531" w:type="dxa"/>
          </w:tcPr>
          <w:p w:rsidRPr="001B3A37" w:rsidR="001B3A37" w:rsidP="001B3A37" w:rsidRDefault="001B3A37" w14:paraId="04350F9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02A2B95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Profielwerkstuk</w:t>
            </w:r>
          </w:p>
        </w:tc>
      </w:tr>
      <w:tr w:rsidRPr="001B3A37" w:rsidR="001B3A37" w:rsidTr="00E744C5" w14:paraId="74188FE5" w14:textId="77777777">
        <w:trPr>
          <w:trHeight w:val="300"/>
        </w:trPr>
        <w:tc>
          <w:tcPr>
            <w:tcW w:w="4531" w:type="dxa"/>
          </w:tcPr>
          <w:p w:rsidRPr="001B3A37" w:rsidR="001B3A37" w:rsidP="001B3A37" w:rsidRDefault="001B3A37" w14:paraId="2AFC7B8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31CD4B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werkstuk</w:t>
            </w:r>
          </w:p>
        </w:tc>
      </w:tr>
      <w:tr w:rsidRPr="001B3A37" w:rsidR="001B3A37" w:rsidTr="00E744C5" w14:paraId="68AC0688" w14:textId="77777777">
        <w:tc>
          <w:tcPr>
            <w:tcW w:w="4531" w:type="dxa"/>
          </w:tcPr>
          <w:p w:rsidRPr="001B3A37" w:rsidR="001B3A37" w:rsidP="001B3A37" w:rsidRDefault="001B3A37" w14:paraId="6D553F3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7A67516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1,2,3: Inleverdatum 29 januari 2021</w:t>
            </w:r>
          </w:p>
        </w:tc>
      </w:tr>
      <w:tr w:rsidRPr="00CB531C" w:rsidR="001B3A37" w:rsidTr="00E744C5" w14:paraId="5070D2CB" w14:textId="77777777">
        <w:tc>
          <w:tcPr>
            <w:tcW w:w="4531" w:type="dxa"/>
          </w:tcPr>
          <w:p w:rsidRPr="001B3A37" w:rsidR="001B3A37" w:rsidP="001B3A37" w:rsidRDefault="001B3A37" w14:paraId="2A838F4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41DA5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Moet 'voldoende' of 'goed' zijn</w:t>
            </w:r>
          </w:p>
        </w:tc>
      </w:tr>
      <w:tr w:rsidRPr="001B3A37" w:rsidR="001B3A37" w:rsidTr="00E744C5" w14:paraId="6D0D6CCC" w14:textId="77777777">
        <w:tc>
          <w:tcPr>
            <w:tcW w:w="4531" w:type="dxa"/>
          </w:tcPr>
          <w:p w:rsidRPr="001B3A37" w:rsidR="001B3A37" w:rsidP="001B3A37" w:rsidRDefault="001B3A37" w14:paraId="1353A8D7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1B3A37" w:rsidR="001B3A37" w:rsidP="001B3A37" w:rsidRDefault="001B3A37" w14:paraId="0B80F39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Ja, buiten herkansingsregeling</w:t>
            </w:r>
          </w:p>
        </w:tc>
      </w:tr>
      <w:tr w:rsidRPr="00CB531C" w:rsidR="001B3A37" w:rsidTr="00E744C5" w14:paraId="1BBEFE37" w14:textId="77777777">
        <w:tc>
          <w:tcPr>
            <w:tcW w:w="4531" w:type="dxa"/>
          </w:tcPr>
          <w:p w:rsidRPr="001B3A37" w:rsidR="001B3A37" w:rsidP="001B3A37" w:rsidRDefault="001B3A37" w14:paraId="3713CD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1B3A37" w:rsidR="001B3A37" w:rsidP="001B3A37" w:rsidRDefault="001B3A37" w14:paraId="0DCD659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C1.1 Motieven, C1.2 Kwaliteiten C1.3 Werkexploratie,  C1.4 Loopbaanaansturing, C1.5 Netwerken</w:t>
            </w:r>
          </w:p>
        </w:tc>
      </w:tr>
    </w:tbl>
    <w:p w:rsidRPr="001B3A37" w:rsidR="001B3A37" w:rsidP="001B3A37" w:rsidRDefault="001B3A37" w14:paraId="092B4BD7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5D0931FF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44CFFAFF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79DCF009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Maatschappijleer</w:t>
      </w:r>
    </w:p>
    <w:p w:rsidRPr="001B3A37" w:rsidR="001B3A37" w:rsidP="001B3A37" w:rsidRDefault="001B3A37" w14:paraId="2BF17C96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6A454EF2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7FF28C8D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819D95A" w14:textId="77777777">
        <w:tc>
          <w:tcPr>
            <w:tcW w:w="4531" w:type="dxa"/>
          </w:tcPr>
          <w:p w:rsidRPr="001B3A37" w:rsidR="001B3A37" w:rsidP="001B3A37" w:rsidRDefault="001B3A37" w14:paraId="1706F9F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1B0D64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08281021" w14:textId="77777777">
        <w:tc>
          <w:tcPr>
            <w:tcW w:w="4531" w:type="dxa"/>
          </w:tcPr>
          <w:p w:rsidRPr="001B3A37" w:rsidR="001B3A37" w:rsidP="001B3A37" w:rsidRDefault="001B3A37" w14:paraId="12B4574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B85C3E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1: Wat is maatschappijleer?</w:t>
            </w:r>
          </w:p>
          <w:p w:rsidRPr="001B3A37" w:rsidR="001B3A37" w:rsidP="001B3A37" w:rsidRDefault="001B3A37" w14:paraId="45B9E8E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8: Criminaliteit</w:t>
            </w:r>
          </w:p>
        </w:tc>
      </w:tr>
      <w:tr w:rsidRPr="001B3A37" w:rsidR="001B3A37" w:rsidTr="00E744C5" w14:paraId="46F02F1B" w14:textId="77777777">
        <w:tc>
          <w:tcPr>
            <w:tcW w:w="4531" w:type="dxa"/>
          </w:tcPr>
          <w:p w:rsidRPr="001B3A37" w:rsidR="001B3A37" w:rsidP="001B3A37" w:rsidRDefault="001B3A37" w14:paraId="03FF764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7A69C67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5565F824" w14:textId="77777777">
        <w:tc>
          <w:tcPr>
            <w:tcW w:w="4531" w:type="dxa"/>
          </w:tcPr>
          <w:p w:rsidRPr="001B3A37" w:rsidR="001B3A37" w:rsidP="001B3A37" w:rsidRDefault="001B3A37" w14:paraId="074BF12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076F56E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482CEC0A" w14:textId="77777777">
        <w:tc>
          <w:tcPr>
            <w:tcW w:w="4531" w:type="dxa"/>
          </w:tcPr>
          <w:p w:rsidRPr="001B3A37" w:rsidR="001B3A37" w:rsidP="001B3A37" w:rsidRDefault="001B3A37" w14:paraId="43ED729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750F75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260A710B" w14:textId="77777777">
        <w:tc>
          <w:tcPr>
            <w:tcW w:w="4531" w:type="dxa"/>
          </w:tcPr>
          <w:p w:rsidRPr="001B3A37" w:rsidR="001B3A37" w:rsidP="001B3A37" w:rsidRDefault="001B3A37" w14:paraId="7E68210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BC740B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25 %</w:t>
            </w:r>
          </w:p>
        </w:tc>
      </w:tr>
      <w:tr w:rsidRPr="001B3A37" w:rsidR="001B3A37" w:rsidTr="00E744C5" w14:paraId="20855BA9" w14:textId="77777777">
        <w:tc>
          <w:tcPr>
            <w:tcW w:w="4531" w:type="dxa"/>
          </w:tcPr>
          <w:p w:rsidRPr="001B3A37" w:rsidR="001B3A37" w:rsidP="001B3A37" w:rsidRDefault="001B3A37" w14:paraId="799F6E43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455F42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42D6E797" w14:textId="77777777">
        <w:tc>
          <w:tcPr>
            <w:tcW w:w="4531" w:type="dxa"/>
          </w:tcPr>
          <w:p w:rsidRPr="001B3A37" w:rsidR="001B3A37" w:rsidP="001B3A37" w:rsidRDefault="001B3A37" w14:paraId="371A18D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F38D88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K3/K4/K5/K7</w:t>
            </w:r>
          </w:p>
        </w:tc>
      </w:tr>
    </w:tbl>
    <w:p w:rsidRPr="001B3A37" w:rsidR="001B3A37" w:rsidP="001B3A37" w:rsidRDefault="001B3A37" w14:paraId="497F6924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37F16963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5367A5FE" w14:textId="77777777">
        <w:tc>
          <w:tcPr>
            <w:tcW w:w="4531" w:type="dxa"/>
          </w:tcPr>
          <w:p w:rsidRPr="001B3A37" w:rsidR="001B3A37" w:rsidP="001B3A37" w:rsidRDefault="001B3A37" w14:paraId="4364D69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E89B16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6E8B3411" w14:textId="77777777">
        <w:tc>
          <w:tcPr>
            <w:tcW w:w="4531" w:type="dxa"/>
          </w:tcPr>
          <w:p w:rsidRPr="001B3A37" w:rsidR="001B3A37" w:rsidP="001B3A37" w:rsidRDefault="001B3A37" w14:paraId="4A57D87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7191DB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2: Jongeren</w:t>
            </w:r>
          </w:p>
          <w:p w:rsidRPr="001B3A37" w:rsidR="001B3A37" w:rsidP="001B3A37" w:rsidRDefault="001B3A37" w14:paraId="0996857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4: Pluriforme samenleving</w:t>
            </w:r>
          </w:p>
        </w:tc>
      </w:tr>
      <w:tr w:rsidRPr="001B3A37" w:rsidR="001B3A37" w:rsidTr="00E744C5" w14:paraId="6EA9B8BE" w14:textId="77777777">
        <w:tc>
          <w:tcPr>
            <w:tcW w:w="4531" w:type="dxa"/>
          </w:tcPr>
          <w:p w:rsidRPr="001B3A37" w:rsidR="001B3A37" w:rsidP="001B3A37" w:rsidRDefault="001B3A37" w14:paraId="6D596A7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A55F52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7661A524" w14:textId="77777777">
        <w:tc>
          <w:tcPr>
            <w:tcW w:w="4531" w:type="dxa"/>
          </w:tcPr>
          <w:p w:rsidRPr="001B3A37" w:rsidR="001B3A37" w:rsidP="001B3A37" w:rsidRDefault="001B3A37" w14:paraId="0021555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9D408C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17BF56CC" w14:textId="77777777">
        <w:tc>
          <w:tcPr>
            <w:tcW w:w="4531" w:type="dxa"/>
          </w:tcPr>
          <w:p w:rsidRPr="001B3A37" w:rsidR="001B3A37" w:rsidP="001B3A37" w:rsidRDefault="001B3A37" w14:paraId="1B093F0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4CC409F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710755C7" w14:textId="77777777">
        <w:tc>
          <w:tcPr>
            <w:tcW w:w="4531" w:type="dxa"/>
          </w:tcPr>
          <w:p w:rsidRPr="001B3A37" w:rsidR="001B3A37" w:rsidP="001B3A37" w:rsidRDefault="001B3A37" w14:paraId="2271929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A10C94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30 %</w:t>
            </w:r>
          </w:p>
        </w:tc>
      </w:tr>
      <w:tr w:rsidRPr="001B3A37" w:rsidR="001B3A37" w:rsidTr="00E744C5" w14:paraId="21367DEC" w14:textId="77777777">
        <w:tc>
          <w:tcPr>
            <w:tcW w:w="4531" w:type="dxa"/>
          </w:tcPr>
          <w:p w:rsidRPr="001B3A37" w:rsidR="001B3A37" w:rsidP="001B3A37" w:rsidRDefault="001B3A37" w14:paraId="4172A629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65D37E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1F35B79B" w14:textId="77777777">
        <w:tc>
          <w:tcPr>
            <w:tcW w:w="4531" w:type="dxa"/>
          </w:tcPr>
          <w:p w:rsidRPr="001B3A37" w:rsidR="001B3A37" w:rsidP="001B3A37" w:rsidRDefault="001B3A37" w14:paraId="42899AE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40782E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K4/K5/K6/K7</w:t>
            </w:r>
          </w:p>
        </w:tc>
      </w:tr>
    </w:tbl>
    <w:p w:rsidRPr="001B3A37" w:rsidR="001B3A37" w:rsidP="001B3A37" w:rsidRDefault="001B3A37" w14:paraId="6AD1670F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t xml:space="preserve">  </w:t>
      </w:r>
    </w:p>
    <w:p w:rsidRPr="001B3A37" w:rsidR="001B3A37" w:rsidP="001B3A37" w:rsidRDefault="001B3A37" w14:paraId="7E6B9BAA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1E9AA12" w14:textId="77777777">
        <w:tc>
          <w:tcPr>
            <w:tcW w:w="4531" w:type="dxa"/>
          </w:tcPr>
          <w:p w:rsidRPr="001B3A37" w:rsidR="001B3A37" w:rsidP="001B3A37" w:rsidRDefault="001B3A37" w14:paraId="013FB44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03F3FAD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18ADF3C0" w14:textId="77777777">
        <w:tc>
          <w:tcPr>
            <w:tcW w:w="4531" w:type="dxa"/>
          </w:tcPr>
          <w:p w:rsidRPr="001B3A37" w:rsidR="001B3A37" w:rsidP="001B3A37" w:rsidRDefault="001B3A37" w14:paraId="3C2E55D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589F861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3: Politiek</w:t>
            </w:r>
          </w:p>
          <w:p w:rsidRPr="001B3A37" w:rsidR="001B3A37" w:rsidP="001B3A37" w:rsidRDefault="001B3A37" w14:paraId="7AE75B7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9: Relaties</w:t>
            </w:r>
          </w:p>
        </w:tc>
      </w:tr>
      <w:tr w:rsidRPr="001B3A37" w:rsidR="001B3A37" w:rsidTr="00E744C5" w14:paraId="05EBD7FD" w14:textId="77777777">
        <w:tc>
          <w:tcPr>
            <w:tcW w:w="4531" w:type="dxa"/>
          </w:tcPr>
          <w:p w:rsidRPr="001B3A37" w:rsidR="001B3A37" w:rsidP="001B3A37" w:rsidRDefault="001B3A37" w14:paraId="646CD3B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E02A11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1C7C7661" w14:textId="77777777">
        <w:tc>
          <w:tcPr>
            <w:tcW w:w="4531" w:type="dxa"/>
          </w:tcPr>
          <w:p w:rsidRPr="001B3A37" w:rsidR="001B3A37" w:rsidP="001B3A37" w:rsidRDefault="001B3A37" w14:paraId="43C9C17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E0F4FF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7123FC55" w14:textId="77777777">
        <w:tc>
          <w:tcPr>
            <w:tcW w:w="4531" w:type="dxa"/>
          </w:tcPr>
          <w:p w:rsidRPr="001B3A37" w:rsidR="001B3A37" w:rsidP="001B3A37" w:rsidRDefault="001B3A37" w14:paraId="6DD6161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4919782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5ED49FF7" w14:textId="77777777">
        <w:tc>
          <w:tcPr>
            <w:tcW w:w="4531" w:type="dxa"/>
          </w:tcPr>
          <w:p w:rsidRPr="001B3A37" w:rsidR="001B3A37" w:rsidP="001B3A37" w:rsidRDefault="001B3A37" w14:paraId="0C944C9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304B966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30 %</w:t>
            </w:r>
          </w:p>
        </w:tc>
      </w:tr>
      <w:tr w:rsidRPr="001B3A37" w:rsidR="001B3A37" w:rsidTr="00E744C5" w14:paraId="419D00C9" w14:textId="77777777">
        <w:tc>
          <w:tcPr>
            <w:tcW w:w="4531" w:type="dxa"/>
          </w:tcPr>
          <w:p w:rsidRPr="001B3A37" w:rsidR="001B3A37" w:rsidP="001B3A37" w:rsidRDefault="001B3A37" w14:paraId="1E099E53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20B969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65B766DD" w14:textId="77777777">
        <w:tc>
          <w:tcPr>
            <w:tcW w:w="4531" w:type="dxa"/>
          </w:tcPr>
          <w:p w:rsidRPr="001B3A37" w:rsidR="001B3A37" w:rsidP="001B3A37" w:rsidRDefault="001B3A37" w14:paraId="3F34087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4A34C6B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K4/K5/K6/K7</w:t>
            </w:r>
          </w:p>
        </w:tc>
      </w:tr>
    </w:tbl>
    <w:p w:rsidRPr="001B3A37" w:rsidR="001B3A37" w:rsidP="001B3A37" w:rsidRDefault="001B3A37" w14:paraId="47F22213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2F11FB0F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39BBFB75" w14:textId="77777777">
        <w:tc>
          <w:tcPr>
            <w:tcW w:w="4531" w:type="dxa"/>
          </w:tcPr>
          <w:p w:rsidRPr="001B3A37" w:rsidR="001B3A37" w:rsidP="001B3A37" w:rsidRDefault="001B3A37" w14:paraId="5FD9453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D4135D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</w:t>
            </w:r>
          </w:p>
        </w:tc>
      </w:tr>
      <w:tr w:rsidRPr="001B3A37" w:rsidR="001B3A37" w:rsidTr="00E744C5" w14:paraId="7E85827F" w14:textId="77777777">
        <w:tc>
          <w:tcPr>
            <w:tcW w:w="4531" w:type="dxa"/>
          </w:tcPr>
          <w:p w:rsidRPr="001B3A37" w:rsidR="001B3A37" w:rsidP="001B3A37" w:rsidRDefault="001B3A37" w14:paraId="7BAA9CB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5B4B9AF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Hoofdstuk 9</w:t>
            </w:r>
          </w:p>
        </w:tc>
      </w:tr>
      <w:tr w:rsidRPr="00CB531C" w:rsidR="001B3A37" w:rsidTr="00E744C5" w14:paraId="42273D66" w14:textId="77777777">
        <w:tc>
          <w:tcPr>
            <w:tcW w:w="4531" w:type="dxa"/>
          </w:tcPr>
          <w:p w:rsidRPr="001B3A37" w:rsidR="001B3A37" w:rsidP="001B3A37" w:rsidRDefault="001B3A37" w14:paraId="62EC30E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A1C139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en mondeling over ‘Politieke partijen’</w:t>
            </w:r>
          </w:p>
        </w:tc>
      </w:tr>
      <w:tr w:rsidRPr="001B3A37" w:rsidR="001B3A37" w:rsidTr="00E744C5" w14:paraId="491E0D16" w14:textId="77777777">
        <w:tc>
          <w:tcPr>
            <w:tcW w:w="4531" w:type="dxa"/>
          </w:tcPr>
          <w:p w:rsidRPr="001B3A37" w:rsidR="001B3A37" w:rsidP="001B3A37" w:rsidRDefault="001B3A37" w14:paraId="766B53D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0E7C142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N.v.t.</w:t>
            </w:r>
          </w:p>
        </w:tc>
      </w:tr>
      <w:tr w:rsidRPr="001B3A37" w:rsidR="001B3A37" w:rsidTr="00E744C5" w14:paraId="7F6B1816" w14:textId="77777777">
        <w:tc>
          <w:tcPr>
            <w:tcW w:w="4531" w:type="dxa"/>
          </w:tcPr>
          <w:p w:rsidRPr="001B3A37" w:rsidR="001B3A37" w:rsidP="001B3A37" w:rsidRDefault="001B3A37" w14:paraId="20E8D49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1F2F94C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4: uiterste inleverdatum 26 maart 2021</w:t>
            </w:r>
          </w:p>
        </w:tc>
      </w:tr>
      <w:tr w:rsidRPr="001B3A37" w:rsidR="001B3A37" w:rsidTr="00E744C5" w14:paraId="23A5BDE3" w14:textId="77777777">
        <w:tc>
          <w:tcPr>
            <w:tcW w:w="4531" w:type="dxa"/>
          </w:tcPr>
          <w:p w:rsidRPr="001B3A37" w:rsidR="001B3A37" w:rsidP="001B3A37" w:rsidRDefault="001B3A37" w14:paraId="4A8811F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126AC1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15 %</w:t>
            </w:r>
          </w:p>
        </w:tc>
      </w:tr>
      <w:tr w:rsidRPr="001B3A37" w:rsidR="001B3A37" w:rsidTr="00E744C5" w14:paraId="5C797D72" w14:textId="77777777">
        <w:tc>
          <w:tcPr>
            <w:tcW w:w="4531" w:type="dxa"/>
          </w:tcPr>
          <w:p w:rsidRPr="001B3A37" w:rsidR="001B3A37" w:rsidP="001B3A37" w:rsidRDefault="001B3A37" w14:paraId="28726FC7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4936F59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62566F97" w14:textId="77777777">
        <w:tc>
          <w:tcPr>
            <w:tcW w:w="4531" w:type="dxa"/>
          </w:tcPr>
          <w:p w:rsidRPr="001B3A37" w:rsidR="001B3A37" w:rsidP="001B3A37" w:rsidRDefault="001B3A37" w14:paraId="3BCE707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9BCFD8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K1/K2/K3/K4/K5/K6/K7</w:t>
            </w:r>
          </w:p>
        </w:tc>
      </w:tr>
    </w:tbl>
    <w:p w:rsidRPr="001B3A37" w:rsidR="001B3A37" w:rsidP="001B3A37" w:rsidRDefault="001B3A37" w14:paraId="2903EE5D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16DC3EF4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1A67CFF7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NaSk1</w:t>
      </w:r>
    </w:p>
    <w:p w:rsidRPr="001B3A37" w:rsidR="001B3A37" w:rsidP="001B3A37" w:rsidRDefault="001B3A37" w14:paraId="1BA1E87C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2D60A7E7" w14:textId="77777777">
      <w:pPr>
        <w:keepNext/>
        <w:outlineLvl w:val="0"/>
        <w:rPr>
          <w:rFonts w:ascii="Arial" w:hAnsi="Arial" w:eastAsia="Times New Roman" w:cs="Arial"/>
          <w:b/>
          <w:lang w:val="nl-NL" w:eastAsia="nl-NL"/>
        </w:rPr>
      </w:pPr>
    </w:p>
    <w:p w:rsidRPr="001B3A37" w:rsidR="001B3A37" w:rsidP="001B3A37" w:rsidRDefault="001B3A37" w14:paraId="70160E00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bookmarkStart w:name="_Hlk49938901" w:id="2"/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E199117" w14:textId="77777777">
        <w:tc>
          <w:tcPr>
            <w:tcW w:w="4531" w:type="dxa"/>
          </w:tcPr>
          <w:p w:rsidRPr="001B3A37" w:rsidR="001B3A37" w:rsidP="001B3A37" w:rsidRDefault="001B3A37" w14:paraId="192401F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56C7D8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 schoolexamen</w:t>
            </w:r>
          </w:p>
        </w:tc>
      </w:tr>
      <w:tr w:rsidRPr="001B3A37" w:rsidR="001B3A37" w:rsidTr="00E744C5" w14:paraId="1A33D9A6" w14:textId="77777777">
        <w:tc>
          <w:tcPr>
            <w:tcW w:w="4531" w:type="dxa"/>
          </w:tcPr>
          <w:p w:rsidRPr="001B3A37" w:rsidR="001B3A37" w:rsidP="001B3A37" w:rsidRDefault="001B3A37" w14:paraId="35E01DC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71E285C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1, 2 en 3 + aantekeningen</w:t>
            </w:r>
          </w:p>
        </w:tc>
      </w:tr>
      <w:tr w:rsidRPr="001B3A37" w:rsidR="001B3A37" w:rsidTr="00E744C5" w14:paraId="30CF95CA" w14:textId="77777777">
        <w:tc>
          <w:tcPr>
            <w:tcW w:w="4531" w:type="dxa"/>
          </w:tcPr>
          <w:p w:rsidRPr="001B3A37" w:rsidR="001B3A37" w:rsidP="001B3A37" w:rsidRDefault="001B3A37" w14:paraId="5231769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E9E7A8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477CECF2" w14:textId="77777777">
        <w:tc>
          <w:tcPr>
            <w:tcW w:w="4531" w:type="dxa"/>
          </w:tcPr>
          <w:p w:rsidRPr="001B3A37" w:rsidR="001B3A37" w:rsidP="001B3A37" w:rsidRDefault="001B3A37" w14:paraId="26B22CD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C6E1DE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90 minuten</w:t>
            </w:r>
          </w:p>
        </w:tc>
      </w:tr>
      <w:tr w:rsidRPr="001B3A37" w:rsidR="001B3A37" w:rsidTr="00E744C5" w14:paraId="77D39501" w14:textId="77777777">
        <w:tc>
          <w:tcPr>
            <w:tcW w:w="4531" w:type="dxa"/>
          </w:tcPr>
          <w:p w:rsidRPr="001B3A37" w:rsidR="001B3A37" w:rsidP="001B3A37" w:rsidRDefault="001B3A37" w14:paraId="1E9AE03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697C7A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1</w:t>
            </w:r>
          </w:p>
        </w:tc>
      </w:tr>
      <w:tr w:rsidRPr="001B3A37" w:rsidR="001B3A37" w:rsidTr="00E744C5" w14:paraId="3F2F8260" w14:textId="77777777">
        <w:tc>
          <w:tcPr>
            <w:tcW w:w="4531" w:type="dxa"/>
          </w:tcPr>
          <w:p w:rsidRPr="001B3A37" w:rsidR="001B3A37" w:rsidP="001B3A37" w:rsidRDefault="001B3A37" w14:paraId="0B0835D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505162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20 %</w:t>
            </w:r>
          </w:p>
        </w:tc>
      </w:tr>
      <w:tr w:rsidRPr="001B3A37" w:rsidR="001B3A37" w:rsidTr="00E744C5" w14:paraId="24B87028" w14:textId="77777777">
        <w:tc>
          <w:tcPr>
            <w:tcW w:w="4531" w:type="dxa"/>
          </w:tcPr>
          <w:p w:rsidRPr="001B3A37" w:rsidR="001B3A37" w:rsidP="001B3A37" w:rsidRDefault="001B3A37" w14:paraId="1CA97D2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2D33510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Ja</w:t>
            </w:r>
          </w:p>
        </w:tc>
      </w:tr>
      <w:tr w:rsidRPr="001B3A37" w:rsidR="001B3A37" w:rsidTr="00E744C5" w14:paraId="5329BA60" w14:textId="77777777">
        <w:tc>
          <w:tcPr>
            <w:tcW w:w="4531" w:type="dxa"/>
          </w:tcPr>
          <w:p w:rsidRPr="001B3A37" w:rsidR="001B3A37" w:rsidP="001B3A37" w:rsidRDefault="001B3A37" w14:paraId="52B3769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49DA34D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K1/K2/K3/K4/K5/K7/K9</w:t>
            </w:r>
          </w:p>
        </w:tc>
      </w:tr>
    </w:tbl>
    <w:p w:rsidRPr="001B3A37" w:rsidR="001B3A37" w:rsidP="001B3A37" w:rsidRDefault="001B3A37" w14:paraId="02DFDD67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bookmarkEnd w:id="2"/>
    <w:p w:rsidRPr="001B3A37" w:rsidR="001B3A37" w:rsidP="001B3A37" w:rsidRDefault="001B3A37" w14:paraId="613D7ACE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62F0FB8" w14:textId="77777777">
        <w:tc>
          <w:tcPr>
            <w:tcW w:w="4531" w:type="dxa"/>
          </w:tcPr>
          <w:p w:rsidRPr="001B3A37" w:rsidR="001B3A37" w:rsidP="001B3A37" w:rsidRDefault="001B3A37" w14:paraId="0E9D082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94DBBE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Schriftelijk Schoolexamen </w:t>
            </w:r>
          </w:p>
        </w:tc>
      </w:tr>
      <w:tr w:rsidRPr="001B3A37" w:rsidR="001B3A37" w:rsidTr="00E744C5" w14:paraId="3C7C2680" w14:textId="77777777">
        <w:tc>
          <w:tcPr>
            <w:tcW w:w="4531" w:type="dxa"/>
          </w:tcPr>
          <w:p w:rsidRPr="001B3A37" w:rsidR="001B3A37" w:rsidP="001B3A37" w:rsidRDefault="001B3A37" w14:paraId="067AEE8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51D34B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 t/m 6 + aantekeningen</w:t>
            </w:r>
          </w:p>
        </w:tc>
      </w:tr>
      <w:tr w:rsidRPr="001B3A37" w:rsidR="001B3A37" w:rsidTr="00E744C5" w14:paraId="170C24DE" w14:textId="77777777">
        <w:tc>
          <w:tcPr>
            <w:tcW w:w="4531" w:type="dxa"/>
          </w:tcPr>
          <w:p w:rsidRPr="001B3A37" w:rsidR="001B3A37" w:rsidP="001B3A37" w:rsidRDefault="001B3A37" w14:paraId="01DDC41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3B738D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043E7ED0" w14:textId="77777777">
        <w:tc>
          <w:tcPr>
            <w:tcW w:w="4531" w:type="dxa"/>
          </w:tcPr>
          <w:p w:rsidRPr="001B3A37" w:rsidR="001B3A37" w:rsidP="001B3A37" w:rsidRDefault="001B3A37" w14:paraId="47EF08D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8327EF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90 minuten</w:t>
            </w:r>
          </w:p>
        </w:tc>
      </w:tr>
      <w:tr w:rsidRPr="001B3A37" w:rsidR="001B3A37" w:rsidTr="00E744C5" w14:paraId="6EBE2ED2" w14:textId="77777777">
        <w:tc>
          <w:tcPr>
            <w:tcW w:w="4531" w:type="dxa"/>
          </w:tcPr>
          <w:p w:rsidRPr="001B3A37" w:rsidR="001B3A37" w:rsidP="001B3A37" w:rsidRDefault="001B3A37" w14:paraId="6C93AF4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78B9109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</w:t>
            </w:r>
          </w:p>
        </w:tc>
      </w:tr>
      <w:tr w:rsidRPr="001B3A37" w:rsidR="001B3A37" w:rsidTr="00E744C5" w14:paraId="365A7F69" w14:textId="77777777">
        <w:tc>
          <w:tcPr>
            <w:tcW w:w="4531" w:type="dxa"/>
          </w:tcPr>
          <w:p w:rsidRPr="001B3A37" w:rsidR="001B3A37" w:rsidP="001B3A37" w:rsidRDefault="001B3A37" w14:paraId="1117108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3CE19D4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20 %</w:t>
            </w:r>
          </w:p>
        </w:tc>
      </w:tr>
      <w:tr w:rsidRPr="001B3A37" w:rsidR="001B3A37" w:rsidTr="00E744C5" w14:paraId="3472D472" w14:textId="77777777">
        <w:tc>
          <w:tcPr>
            <w:tcW w:w="4531" w:type="dxa"/>
          </w:tcPr>
          <w:p w:rsidRPr="001B3A37" w:rsidR="001B3A37" w:rsidP="001B3A37" w:rsidRDefault="001B3A37" w14:paraId="48D6ACD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EB1C22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Ja</w:t>
            </w:r>
          </w:p>
        </w:tc>
      </w:tr>
      <w:tr w:rsidRPr="001B3A37" w:rsidR="001B3A37" w:rsidTr="00E744C5" w14:paraId="50D65959" w14:textId="77777777">
        <w:tc>
          <w:tcPr>
            <w:tcW w:w="4531" w:type="dxa"/>
          </w:tcPr>
          <w:p w:rsidRPr="001B3A37" w:rsidR="001B3A37" w:rsidP="001B3A37" w:rsidRDefault="001B3A37" w14:paraId="344CF7C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07C94E8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K1/K2/K3/K4/K5/K7/K8/K9</w:t>
            </w:r>
          </w:p>
        </w:tc>
      </w:tr>
    </w:tbl>
    <w:p w:rsidRPr="001B3A37" w:rsidR="001B3A37" w:rsidP="001B3A37" w:rsidRDefault="001B3A37" w14:paraId="4A2E9009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775887E7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48377DF" w14:textId="77777777">
        <w:tc>
          <w:tcPr>
            <w:tcW w:w="4531" w:type="dxa"/>
          </w:tcPr>
          <w:p w:rsidRPr="001B3A37" w:rsidR="001B3A37" w:rsidP="001B3A37" w:rsidRDefault="001B3A37" w14:paraId="1A62929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29DA30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Schriftelijk Schoolexamen </w:t>
            </w:r>
          </w:p>
        </w:tc>
      </w:tr>
      <w:tr w:rsidRPr="001B3A37" w:rsidR="001B3A37" w:rsidTr="00E744C5" w14:paraId="7DFC4E9A" w14:textId="77777777">
        <w:tc>
          <w:tcPr>
            <w:tcW w:w="4531" w:type="dxa"/>
          </w:tcPr>
          <w:p w:rsidRPr="001B3A37" w:rsidR="001B3A37" w:rsidP="001B3A37" w:rsidRDefault="001B3A37" w14:paraId="429A47F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3C7405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 t/m 9 + aantekeningen</w:t>
            </w:r>
          </w:p>
        </w:tc>
      </w:tr>
      <w:tr w:rsidRPr="001B3A37" w:rsidR="001B3A37" w:rsidTr="00E744C5" w14:paraId="427B315D" w14:textId="77777777">
        <w:tc>
          <w:tcPr>
            <w:tcW w:w="4531" w:type="dxa"/>
          </w:tcPr>
          <w:p w:rsidRPr="001B3A37" w:rsidR="001B3A37" w:rsidP="001B3A37" w:rsidRDefault="001B3A37" w14:paraId="5360539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173CC8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146B2616" w14:textId="77777777">
        <w:tc>
          <w:tcPr>
            <w:tcW w:w="4531" w:type="dxa"/>
          </w:tcPr>
          <w:p w:rsidRPr="001B3A37" w:rsidR="001B3A37" w:rsidP="001B3A37" w:rsidRDefault="001B3A37" w14:paraId="0B21851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FFBA81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90 minuten</w:t>
            </w:r>
          </w:p>
        </w:tc>
      </w:tr>
      <w:tr w:rsidRPr="001B3A37" w:rsidR="001B3A37" w:rsidTr="00E744C5" w14:paraId="2958BF19" w14:textId="77777777">
        <w:tc>
          <w:tcPr>
            <w:tcW w:w="4531" w:type="dxa"/>
          </w:tcPr>
          <w:p w:rsidRPr="001B3A37" w:rsidR="001B3A37" w:rsidP="001B3A37" w:rsidRDefault="001B3A37" w14:paraId="6DA0DD4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4F55CAF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3</w:t>
            </w:r>
          </w:p>
        </w:tc>
      </w:tr>
      <w:tr w:rsidRPr="001B3A37" w:rsidR="001B3A37" w:rsidTr="00E744C5" w14:paraId="4143C28F" w14:textId="77777777">
        <w:tc>
          <w:tcPr>
            <w:tcW w:w="4531" w:type="dxa"/>
          </w:tcPr>
          <w:p w:rsidRPr="001B3A37" w:rsidR="001B3A37" w:rsidP="001B3A37" w:rsidRDefault="001B3A37" w14:paraId="4CA7F99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31F426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20 %</w:t>
            </w:r>
          </w:p>
        </w:tc>
      </w:tr>
      <w:tr w:rsidRPr="001B3A37" w:rsidR="001B3A37" w:rsidTr="00E744C5" w14:paraId="13E76464" w14:textId="77777777">
        <w:tc>
          <w:tcPr>
            <w:tcW w:w="4531" w:type="dxa"/>
          </w:tcPr>
          <w:p w:rsidRPr="001B3A37" w:rsidR="001B3A37" w:rsidP="001B3A37" w:rsidRDefault="001B3A37" w14:paraId="5F8BD0E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11DAD9E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Ja</w:t>
            </w:r>
          </w:p>
        </w:tc>
      </w:tr>
      <w:tr w:rsidRPr="00CB531C" w:rsidR="001B3A37" w:rsidTr="00E744C5" w14:paraId="160B801E" w14:textId="77777777">
        <w:tc>
          <w:tcPr>
            <w:tcW w:w="4531" w:type="dxa"/>
          </w:tcPr>
          <w:p w:rsidRPr="001B3A37" w:rsidR="001B3A37" w:rsidP="001B3A37" w:rsidRDefault="001B3A37" w14:paraId="2F031D8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258FBB2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K1/K2/K3/K4/K5/K6/K7/K8/K9/K10/K11/K12</w:t>
            </w:r>
          </w:p>
        </w:tc>
      </w:tr>
    </w:tbl>
    <w:p w:rsidRPr="001B3A37" w:rsidR="001B3A37" w:rsidP="001B3A37" w:rsidRDefault="001B3A37" w14:paraId="523EB42C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4A92DB71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A5CBFEE" w14:textId="77777777">
        <w:tc>
          <w:tcPr>
            <w:tcW w:w="4531" w:type="dxa"/>
          </w:tcPr>
          <w:p w:rsidRPr="001B3A37" w:rsidR="001B3A37" w:rsidP="001B3A37" w:rsidRDefault="001B3A37" w14:paraId="7EF9679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41093C5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 schoolexamen</w:t>
            </w:r>
          </w:p>
        </w:tc>
      </w:tr>
      <w:tr w:rsidRPr="001B3A37" w:rsidR="001B3A37" w:rsidTr="00E744C5" w14:paraId="0B98A584" w14:textId="77777777">
        <w:tc>
          <w:tcPr>
            <w:tcW w:w="4531" w:type="dxa"/>
          </w:tcPr>
          <w:p w:rsidRPr="001B3A37" w:rsidR="001B3A37" w:rsidP="001B3A37" w:rsidRDefault="001B3A37" w14:paraId="733BDDA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5AB2775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 t/m 11 + aantekeningen</w:t>
            </w:r>
          </w:p>
        </w:tc>
      </w:tr>
      <w:tr w:rsidRPr="001B3A37" w:rsidR="001B3A37" w:rsidTr="00E744C5" w14:paraId="54C83CA3" w14:textId="77777777">
        <w:tc>
          <w:tcPr>
            <w:tcW w:w="4531" w:type="dxa"/>
          </w:tcPr>
          <w:p w:rsidRPr="001B3A37" w:rsidR="001B3A37" w:rsidP="001B3A37" w:rsidRDefault="001B3A37" w14:paraId="7A125DD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2DA602D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66367849" w14:textId="77777777">
        <w:tc>
          <w:tcPr>
            <w:tcW w:w="4531" w:type="dxa"/>
          </w:tcPr>
          <w:p w:rsidRPr="001B3A37" w:rsidR="001B3A37" w:rsidP="001B3A37" w:rsidRDefault="001B3A37" w14:paraId="20CB121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981737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120 minuten</w:t>
            </w:r>
          </w:p>
        </w:tc>
      </w:tr>
      <w:tr w:rsidRPr="001B3A37" w:rsidR="001B3A37" w:rsidTr="00E744C5" w14:paraId="2FAD7B2F" w14:textId="77777777">
        <w:tc>
          <w:tcPr>
            <w:tcW w:w="4531" w:type="dxa"/>
          </w:tcPr>
          <w:p w:rsidRPr="001B3A37" w:rsidR="001B3A37" w:rsidP="001B3A37" w:rsidRDefault="001B3A37" w14:paraId="52B1783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7D5E8F5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4</w:t>
            </w:r>
          </w:p>
        </w:tc>
      </w:tr>
      <w:tr w:rsidRPr="001B3A37" w:rsidR="001B3A37" w:rsidTr="00E744C5" w14:paraId="69424EBF" w14:textId="77777777">
        <w:tc>
          <w:tcPr>
            <w:tcW w:w="4531" w:type="dxa"/>
          </w:tcPr>
          <w:p w:rsidRPr="001B3A37" w:rsidR="001B3A37" w:rsidP="001B3A37" w:rsidRDefault="001B3A37" w14:paraId="2D5B82A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2AB1276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30 %</w:t>
            </w:r>
          </w:p>
        </w:tc>
      </w:tr>
      <w:tr w:rsidRPr="001B3A37" w:rsidR="001B3A37" w:rsidTr="00E744C5" w14:paraId="02EFA029" w14:textId="77777777">
        <w:tc>
          <w:tcPr>
            <w:tcW w:w="4531" w:type="dxa"/>
          </w:tcPr>
          <w:p w:rsidRPr="001B3A37" w:rsidR="001B3A37" w:rsidP="001B3A37" w:rsidRDefault="001B3A37" w14:paraId="2FD3E08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E59B7D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Nee</w:t>
            </w:r>
          </w:p>
        </w:tc>
      </w:tr>
      <w:tr w:rsidRPr="00CB531C" w:rsidR="001B3A37" w:rsidTr="00E744C5" w14:paraId="1853DC18" w14:textId="77777777">
        <w:tc>
          <w:tcPr>
            <w:tcW w:w="4531" w:type="dxa"/>
          </w:tcPr>
          <w:p w:rsidRPr="001B3A37" w:rsidR="001B3A37" w:rsidP="001B3A37" w:rsidRDefault="001B3A37" w14:paraId="3DDFF69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5403294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K1/K2/K3/K4/K5/K6/K7/K8/K9/K10/K11/K12</w:t>
            </w:r>
          </w:p>
        </w:tc>
      </w:tr>
    </w:tbl>
    <w:p w:rsidR="00F71457" w:rsidP="001B3A37" w:rsidRDefault="00F71457" w14:paraId="642F40E2" w14:textId="372A53E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="00F71457" w:rsidRDefault="00F71457" w14:paraId="6DE1A7F8" w14:textId="77777777">
      <w:pPr>
        <w:rPr>
          <w:rFonts w:ascii="Calibri" w:hAnsi="Calibri" w:eastAsia="Times New Roman" w:cs="Calibri"/>
          <w:sz w:val="22"/>
          <w:szCs w:val="22"/>
          <w:lang w:val="nl-NL" w:eastAsia="nl-NL"/>
        </w:rPr>
      </w:pPr>
      <w:r>
        <w:rPr>
          <w:rFonts w:ascii="Calibri" w:hAnsi="Calibri" w:eastAsia="Times New Roman" w:cs="Calibri"/>
          <w:sz w:val="22"/>
          <w:szCs w:val="22"/>
          <w:lang w:val="nl-NL" w:eastAsia="nl-NL"/>
        </w:rPr>
        <w:br w:type="page"/>
      </w:r>
    </w:p>
    <w:p w:rsidRPr="001B3A37" w:rsidR="001B3A37" w:rsidP="001B3A37" w:rsidRDefault="001B3A37" w14:paraId="03D918D7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3A9EE453" w14:textId="77777777">
        <w:tc>
          <w:tcPr>
            <w:tcW w:w="4531" w:type="dxa"/>
          </w:tcPr>
          <w:p w:rsidRPr="001B3A37" w:rsidR="001B3A37" w:rsidP="001B3A37" w:rsidRDefault="001B3A37" w14:paraId="3A9A917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6CABC1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Praktisch schoolexamen </w:t>
            </w:r>
          </w:p>
        </w:tc>
      </w:tr>
      <w:tr w:rsidRPr="00CB531C" w:rsidR="001B3A37" w:rsidTr="00E744C5" w14:paraId="424192AA" w14:textId="77777777">
        <w:tc>
          <w:tcPr>
            <w:tcW w:w="4531" w:type="dxa"/>
          </w:tcPr>
          <w:p w:rsidRPr="001B3A37" w:rsidR="001B3A37" w:rsidP="001B3A37" w:rsidRDefault="001B3A37" w14:paraId="7CAA047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179370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Kracht en beweging en/of Licht en/of elektriciteit </w:t>
            </w:r>
          </w:p>
        </w:tc>
      </w:tr>
      <w:tr w:rsidRPr="001B3A37" w:rsidR="001B3A37" w:rsidTr="00E744C5" w14:paraId="28997243" w14:textId="77777777">
        <w:tc>
          <w:tcPr>
            <w:tcW w:w="4531" w:type="dxa"/>
          </w:tcPr>
          <w:p w:rsidRPr="001B3A37" w:rsidR="001B3A37" w:rsidP="001B3A37" w:rsidRDefault="001B3A37" w14:paraId="68A44C4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20F862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Practicum</w:t>
            </w:r>
          </w:p>
        </w:tc>
      </w:tr>
      <w:tr w:rsidRPr="001B3A37" w:rsidR="001B3A37" w:rsidTr="00E744C5" w14:paraId="186D1090" w14:textId="77777777">
        <w:tc>
          <w:tcPr>
            <w:tcW w:w="4531" w:type="dxa"/>
          </w:tcPr>
          <w:p w:rsidRPr="001B3A37" w:rsidR="001B3A37" w:rsidP="001B3A37" w:rsidRDefault="001B3A37" w14:paraId="21C138C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0CAB086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60 minuten exclusief verslaglegging</w:t>
            </w:r>
          </w:p>
        </w:tc>
      </w:tr>
      <w:tr w:rsidRPr="00CB531C" w:rsidR="001B3A37" w:rsidTr="00E744C5" w14:paraId="74A2A4A1" w14:textId="77777777">
        <w:tc>
          <w:tcPr>
            <w:tcW w:w="4531" w:type="dxa"/>
          </w:tcPr>
          <w:p w:rsidRPr="001B3A37" w:rsidR="001B3A37" w:rsidP="001B3A37" w:rsidRDefault="001B3A37" w14:paraId="2B2114F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2F2D36F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Nader te bepalen moment in het schooljaar</w:t>
            </w:r>
          </w:p>
        </w:tc>
      </w:tr>
      <w:tr w:rsidRPr="001B3A37" w:rsidR="001B3A37" w:rsidTr="00E744C5" w14:paraId="4E9B244F" w14:textId="77777777">
        <w:tc>
          <w:tcPr>
            <w:tcW w:w="4531" w:type="dxa"/>
          </w:tcPr>
          <w:p w:rsidRPr="001B3A37" w:rsidR="001B3A37" w:rsidP="001B3A37" w:rsidRDefault="001B3A37" w14:paraId="1E929AD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94B08B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10 %</w:t>
            </w:r>
          </w:p>
        </w:tc>
      </w:tr>
      <w:tr w:rsidRPr="001B3A37" w:rsidR="001B3A37" w:rsidTr="00E744C5" w14:paraId="012B90AB" w14:textId="77777777">
        <w:tc>
          <w:tcPr>
            <w:tcW w:w="4531" w:type="dxa"/>
          </w:tcPr>
          <w:p w:rsidRPr="001B3A37" w:rsidR="001B3A37" w:rsidP="001B3A37" w:rsidRDefault="001B3A37" w14:paraId="30CCC90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3B492C0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Nee</w:t>
            </w:r>
          </w:p>
        </w:tc>
      </w:tr>
      <w:tr w:rsidRPr="001B3A37" w:rsidR="001B3A37" w:rsidTr="00E744C5" w14:paraId="0306FAC4" w14:textId="77777777">
        <w:tc>
          <w:tcPr>
            <w:tcW w:w="4531" w:type="dxa"/>
          </w:tcPr>
          <w:p w:rsidRPr="001B3A37" w:rsidR="001B3A37" w:rsidP="001B3A37" w:rsidRDefault="001B3A37" w14:paraId="7F59AE7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2E86C38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K5/K9</w:t>
            </w:r>
          </w:p>
        </w:tc>
      </w:tr>
    </w:tbl>
    <w:p w:rsidRPr="001B3A37" w:rsidR="001B3A37" w:rsidP="001B3A37" w:rsidRDefault="001B3A37" w14:paraId="3DCEEEF2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46B1872B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="00F71457" w:rsidRDefault="00F71457" w14:paraId="2334DD5C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239B5184" w14:textId="47304E33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NaSk2</w:t>
      </w:r>
    </w:p>
    <w:p w:rsidRPr="001B3A37" w:rsidR="001B3A37" w:rsidP="001B3A37" w:rsidRDefault="001B3A37" w14:paraId="18930714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5B8340BD" w14:textId="77777777">
      <w:pPr>
        <w:keepNext/>
        <w:outlineLvl w:val="0"/>
        <w:rPr>
          <w:rFonts w:ascii="Calibri" w:hAnsi="Calibri" w:eastAsia="Times New Roman" w:cs="Calibri"/>
          <w:b/>
          <w:sz w:val="22"/>
          <w:szCs w:val="22"/>
          <w:lang w:val="nl-NL" w:eastAsia="nl-NL"/>
        </w:rPr>
      </w:pPr>
    </w:p>
    <w:p w:rsidRPr="001B3A37" w:rsidR="001B3A37" w:rsidP="001B3A37" w:rsidRDefault="001B3A37" w14:paraId="55576E85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432CF94" w14:textId="77777777">
        <w:tc>
          <w:tcPr>
            <w:tcW w:w="4531" w:type="dxa"/>
          </w:tcPr>
          <w:p w:rsidRPr="001B3A37" w:rsidR="001B3A37" w:rsidP="001B3A37" w:rsidRDefault="001B3A37" w14:paraId="1637D8A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7780686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 schoolexamen</w:t>
            </w:r>
          </w:p>
        </w:tc>
      </w:tr>
      <w:tr w:rsidRPr="001B3A37" w:rsidR="001B3A37" w:rsidTr="00E744C5" w14:paraId="517B4EF5" w14:textId="77777777">
        <w:tc>
          <w:tcPr>
            <w:tcW w:w="4531" w:type="dxa"/>
          </w:tcPr>
          <w:p w:rsidRPr="001B3A37" w:rsidR="001B3A37" w:rsidP="001B3A37" w:rsidRDefault="001B3A37" w14:paraId="7C521A3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74C555D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1, 2 en 3 + aantekeningen</w:t>
            </w:r>
          </w:p>
        </w:tc>
      </w:tr>
      <w:tr w:rsidRPr="001B3A37" w:rsidR="001B3A37" w:rsidTr="00E744C5" w14:paraId="512E2D37" w14:textId="77777777">
        <w:tc>
          <w:tcPr>
            <w:tcW w:w="4531" w:type="dxa"/>
          </w:tcPr>
          <w:p w:rsidRPr="001B3A37" w:rsidR="001B3A37" w:rsidP="001B3A37" w:rsidRDefault="001B3A37" w14:paraId="0290E0D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B0EC87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768A7DDA" w14:textId="77777777">
        <w:tc>
          <w:tcPr>
            <w:tcW w:w="4531" w:type="dxa"/>
          </w:tcPr>
          <w:p w:rsidRPr="001B3A37" w:rsidR="001B3A37" w:rsidP="001B3A37" w:rsidRDefault="001B3A37" w14:paraId="7389849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7DB07BC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90 minuten</w:t>
            </w:r>
          </w:p>
        </w:tc>
      </w:tr>
      <w:tr w:rsidRPr="001B3A37" w:rsidR="001B3A37" w:rsidTr="00E744C5" w14:paraId="15FD6FC3" w14:textId="77777777">
        <w:tc>
          <w:tcPr>
            <w:tcW w:w="4531" w:type="dxa"/>
          </w:tcPr>
          <w:p w:rsidRPr="001B3A37" w:rsidR="001B3A37" w:rsidP="001B3A37" w:rsidRDefault="001B3A37" w14:paraId="3A0B035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38AFC4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1</w:t>
            </w:r>
          </w:p>
        </w:tc>
      </w:tr>
      <w:tr w:rsidRPr="001B3A37" w:rsidR="001B3A37" w:rsidTr="00E744C5" w14:paraId="0B7A0023" w14:textId="77777777">
        <w:tc>
          <w:tcPr>
            <w:tcW w:w="4531" w:type="dxa"/>
          </w:tcPr>
          <w:p w:rsidRPr="001B3A37" w:rsidR="001B3A37" w:rsidP="001B3A37" w:rsidRDefault="001B3A37" w14:paraId="36B54D4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461800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20 %</w:t>
            </w:r>
          </w:p>
        </w:tc>
      </w:tr>
      <w:tr w:rsidRPr="001B3A37" w:rsidR="001B3A37" w:rsidTr="00E744C5" w14:paraId="5201AB97" w14:textId="77777777">
        <w:tc>
          <w:tcPr>
            <w:tcW w:w="4531" w:type="dxa"/>
          </w:tcPr>
          <w:p w:rsidRPr="001B3A37" w:rsidR="001B3A37" w:rsidP="001B3A37" w:rsidRDefault="001B3A37" w14:paraId="626405E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3243117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Ja</w:t>
            </w:r>
          </w:p>
        </w:tc>
      </w:tr>
      <w:tr w:rsidRPr="001B3A37" w:rsidR="001B3A37" w:rsidTr="00E744C5" w14:paraId="4E23E7BA" w14:textId="77777777">
        <w:tc>
          <w:tcPr>
            <w:tcW w:w="4531" w:type="dxa"/>
          </w:tcPr>
          <w:p w:rsidRPr="001B3A37" w:rsidR="001B3A37" w:rsidP="001B3A37" w:rsidRDefault="001B3A37" w14:paraId="2520A3E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03C01B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K1/K2/K3/K4/K5/K10/K11</w:t>
            </w:r>
          </w:p>
          <w:p w:rsidRPr="001B3A37" w:rsidR="001B3A37" w:rsidP="001B3A37" w:rsidRDefault="001B3A37" w14:paraId="491BE4C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V1</w:t>
            </w:r>
          </w:p>
        </w:tc>
      </w:tr>
    </w:tbl>
    <w:p w:rsidRPr="001B3A37" w:rsidR="001B3A37" w:rsidP="001B3A37" w:rsidRDefault="001B3A37" w14:paraId="527DB112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3AFEEBF6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FDBF4C7" w14:textId="77777777">
        <w:tc>
          <w:tcPr>
            <w:tcW w:w="4531" w:type="dxa"/>
          </w:tcPr>
          <w:p w:rsidRPr="001B3A37" w:rsidR="001B3A37" w:rsidP="001B3A37" w:rsidRDefault="001B3A37" w14:paraId="60AF0FD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6FF6BE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Schriftelijk Schoolexamen </w:t>
            </w:r>
          </w:p>
        </w:tc>
      </w:tr>
      <w:tr w:rsidRPr="001B3A37" w:rsidR="001B3A37" w:rsidTr="00E744C5" w14:paraId="76D718E4" w14:textId="77777777">
        <w:tc>
          <w:tcPr>
            <w:tcW w:w="4531" w:type="dxa"/>
          </w:tcPr>
          <w:p w:rsidRPr="001B3A37" w:rsidR="001B3A37" w:rsidP="001B3A37" w:rsidRDefault="001B3A37" w14:paraId="344A716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6ED40A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 t/m 5 + aantekeningen</w:t>
            </w:r>
          </w:p>
        </w:tc>
      </w:tr>
      <w:tr w:rsidRPr="001B3A37" w:rsidR="001B3A37" w:rsidTr="00E744C5" w14:paraId="0A1CDE2F" w14:textId="77777777">
        <w:tc>
          <w:tcPr>
            <w:tcW w:w="4531" w:type="dxa"/>
          </w:tcPr>
          <w:p w:rsidRPr="001B3A37" w:rsidR="001B3A37" w:rsidP="001B3A37" w:rsidRDefault="001B3A37" w14:paraId="34E2E02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7EBF409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1104EC57" w14:textId="77777777">
        <w:tc>
          <w:tcPr>
            <w:tcW w:w="4531" w:type="dxa"/>
          </w:tcPr>
          <w:p w:rsidRPr="001B3A37" w:rsidR="001B3A37" w:rsidP="001B3A37" w:rsidRDefault="001B3A37" w14:paraId="10846CF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4354386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90 minuten</w:t>
            </w:r>
          </w:p>
        </w:tc>
      </w:tr>
      <w:tr w:rsidRPr="001B3A37" w:rsidR="001B3A37" w:rsidTr="00E744C5" w14:paraId="3357DD10" w14:textId="77777777">
        <w:tc>
          <w:tcPr>
            <w:tcW w:w="4531" w:type="dxa"/>
          </w:tcPr>
          <w:p w:rsidRPr="001B3A37" w:rsidR="001B3A37" w:rsidP="001B3A37" w:rsidRDefault="001B3A37" w14:paraId="04EB711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75D5A2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</w:t>
            </w:r>
          </w:p>
        </w:tc>
      </w:tr>
      <w:tr w:rsidRPr="001B3A37" w:rsidR="001B3A37" w:rsidTr="00E744C5" w14:paraId="36CE8275" w14:textId="77777777">
        <w:tc>
          <w:tcPr>
            <w:tcW w:w="4531" w:type="dxa"/>
          </w:tcPr>
          <w:p w:rsidRPr="001B3A37" w:rsidR="001B3A37" w:rsidP="001B3A37" w:rsidRDefault="001B3A37" w14:paraId="4CC87B5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22F975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20 %</w:t>
            </w:r>
          </w:p>
        </w:tc>
      </w:tr>
      <w:tr w:rsidRPr="001B3A37" w:rsidR="001B3A37" w:rsidTr="00E744C5" w14:paraId="28C49644" w14:textId="77777777">
        <w:tc>
          <w:tcPr>
            <w:tcW w:w="4531" w:type="dxa"/>
          </w:tcPr>
          <w:p w:rsidRPr="001B3A37" w:rsidR="001B3A37" w:rsidP="001B3A37" w:rsidRDefault="001B3A37" w14:paraId="2B6F9AC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391505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Ja</w:t>
            </w:r>
          </w:p>
        </w:tc>
      </w:tr>
      <w:tr w:rsidRPr="001B3A37" w:rsidR="001B3A37" w:rsidTr="00E744C5" w14:paraId="59C50998" w14:textId="77777777">
        <w:tc>
          <w:tcPr>
            <w:tcW w:w="4531" w:type="dxa"/>
          </w:tcPr>
          <w:p w:rsidRPr="001B3A37" w:rsidR="001B3A37" w:rsidP="001B3A37" w:rsidRDefault="001B3A37" w14:paraId="18C5751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6A28AFC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K1/K2/K3/K4/K5/K7/K10/K11</w:t>
            </w:r>
          </w:p>
          <w:p w:rsidRPr="001B3A37" w:rsidR="001B3A37" w:rsidP="001B3A37" w:rsidRDefault="001B3A37" w14:paraId="35ECD57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V1</w:t>
            </w:r>
          </w:p>
        </w:tc>
      </w:tr>
    </w:tbl>
    <w:p w:rsidRPr="001B3A37" w:rsidR="001B3A37" w:rsidP="001B3A37" w:rsidRDefault="001B3A37" w14:paraId="770DF93D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6E1F7E03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19043C10" w14:textId="77777777">
        <w:tc>
          <w:tcPr>
            <w:tcW w:w="4531" w:type="dxa"/>
          </w:tcPr>
          <w:p w:rsidRPr="001B3A37" w:rsidR="001B3A37" w:rsidP="001B3A37" w:rsidRDefault="001B3A37" w14:paraId="493225D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3E1659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Schriftelijk Schoolexamen </w:t>
            </w:r>
          </w:p>
        </w:tc>
      </w:tr>
      <w:tr w:rsidRPr="001B3A37" w:rsidR="001B3A37" w:rsidTr="00E744C5" w14:paraId="7DACF721" w14:textId="77777777">
        <w:tc>
          <w:tcPr>
            <w:tcW w:w="4531" w:type="dxa"/>
          </w:tcPr>
          <w:p w:rsidRPr="001B3A37" w:rsidR="001B3A37" w:rsidP="001B3A37" w:rsidRDefault="001B3A37" w14:paraId="5280E73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633D63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 t/m 9 + aantekeningen</w:t>
            </w:r>
          </w:p>
        </w:tc>
      </w:tr>
      <w:tr w:rsidRPr="001B3A37" w:rsidR="001B3A37" w:rsidTr="00E744C5" w14:paraId="63C71DE5" w14:textId="77777777">
        <w:tc>
          <w:tcPr>
            <w:tcW w:w="4531" w:type="dxa"/>
          </w:tcPr>
          <w:p w:rsidRPr="001B3A37" w:rsidR="001B3A37" w:rsidP="001B3A37" w:rsidRDefault="001B3A37" w14:paraId="6F91AB5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26625D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4948BDA6" w14:textId="77777777">
        <w:tc>
          <w:tcPr>
            <w:tcW w:w="4531" w:type="dxa"/>
          </w:tcPr>
          <w:p w:rsidRPr="001B3A37" w:rsidR="001B3A37" w:rsidP="001B3A37" w:rsidRDefault="001B3A37" w14:paraId="68D2C42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78BB6CC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90 minuten</w:t>
            </w:r>
          </w:p>
        </w:tc>
      </w:tr>
      <w:tr w:rsidRPr="001B3A37" w:rsidR="001B3A37" w:rsidTr="00E744C5" w14:paraId="57F4B14B" w14:textId="77777777">
        <w:tc>
          <w:tcPr>
            <w:tcW w:w="4531" w:type="dxa"/>
          </w:tcPr>
          <w:p w:rsidRPr="001B3A37" w:rsidR="001B3A37" w:rsidP="001B3A37" w:rsidRDefault="001B3A37" w14:paraId="06A05B5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0DD619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3</w:t>
            </w:r>
          </w:p>
        </w:tc>
      </w:tr>
      <w:tr w:rsidRPr="001B3A37" w:rsidR="001B3A37" w:rsidTr="00E744C5" w14:paraId="2741BBFE" w14:textId="77777777">
        <w:tc>
          <w:tcPr>
            <w:tcW w:w="4531" w:type="dxa"/>
          </w:tcPr>
          <w:p w:rsidRPr="001B3A37" w:rsidR="001B3A37" w:rsidP="001B3A37" w:rsidRDefault="001B3A37" w14:paraId="61427E3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EF1A487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20 %</w:t>
            </w:r>
          </w:p>
        </w:tc>
      </w:tr>
      <w:tr w:rsidRPr="001B3A37" w:rsidR="001B3A37" w:rsidTr="00E744C5" w14:paraId="79AFFBB7" w14:textId="77777777">
        <w:tc>
          <w:tcPr>
            <w:tcW w:w="4531" w:type="dxa"/>
          </w:tcPr>
          <w:p w:rsidRPr="001B3A37" w:rsidR="001B3A37" w:rsidP="001B3A37" w:rsidRDefault="001B3A37" w14:paraId="1FD5B6C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4D27A7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Ja</w:t>
            </w:r>
          </w:p>
        </w:tc>
      </w:tr>
      <w:tr w:rsidRPr="001B3A37" w:rsidR="001B3A37" w:rsidTr="00E744C5" w14:paraId="199DB8FE" w14:textId="77777777">
        <w:tc>
          <w:tcPr>
            <w:tcW w:w="4531" w:type="dxa"/>
          </w:tcPr>
          <w:p w:rsidRPr="001B3A37" w:rsidR="001B3A37" w:rsidP="001B3A37" w:rsidRDefault="001B3A37" w14:paraId="6F58A44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6A3EB8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K1/K2/K3/K4/K5/K7/K8/K9/K10/K11</w:t>
            </w:r>
          </w:p>
          <w:p w:rsidRPr="001B3A37" w:rsidR="001B3A37" w:rsidP="001B3A37" w:rsidRDefault="001B3A37" w14:paraId="498F4D8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V1</w:t>
            </w:r>
          </w:p>
        </w:tc>
      </w:tr>
    </w:tbl>
    <w:p w:rsidRPr="001B3A37" w:rsidR="001B3A37" w:rsidP="001B3A37" w:rsidRDefault="001B3A37" w14:paraId="52CE9B4C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5B28A732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BE6AA3D" w14:textId="77777777">
        <w:tc>
          <w:tcPr>
            <w:tcW w:w="4531" w:type="dxa"/>
          </w:tcPr>
          <w:p w:rsidRPr="001B3A37" w:rsidR="001B3A37" w:rsidP="001B3A37" w:rsidRDefault="001B3A37" w14:paraId="41A31B4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95A652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 schoolexamen</w:t>
            </w:r>
          </w:p>
        </w:tc>
      </w:tr>
      <w:tr w:rsidRPr="001B3A37" w:rsidR="001B3A37" w:rsidTr="00E744C5" w14:paraId="4495269E" w14:textId="77777777">
        <w:tc>
          <w:tcPr>
            <w:tcW w:w="4531" w:type="dxa"/>
          </w:tcPr>
          <w:p w:rsidRPr="001B3A37" w:rsidR="001B3A37" w:rsidP="001B3A37" w:rsidRDefault="001B3A37" w14:paraId="2B1D945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8CFBD1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Hoofdstuk 1 t/m 9 + aantekeningen</w:t>
            </w:r>
          </w:p>
        </w:tc>
      </w:tr>
      <w:tr w:rsidRPr="001B3A37" w:rsidR="001B3A37" w:rsidTr="00E744C5" w14:paraId="4004568D" w14:textId="77777777">
        <w:tc>
          <w:tcPr>
            <w:tcW w:w="4531" w:type="dxa"/>
          </w:tcPr>
          <w:p w:rsidRPr="001B3A37" w:rsidR="001B3A37" w:rsidP="001B3A37" w:rsidRDefault="001B3A37" w14:paraId="28F7556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3393969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Schriftelijk</w:t>
            </w:r>
          </w:p>
        </w:tc>
      </w:tr>
      <w:tr w:rsidRPr="001B3A37" w:rsidR="001B3A37" w:rsidTr="00E744C5" w14:paraId="6A31304A" w14:textId="77777777">
        <w:tc>
          <w:tcPr>
            <w:tcW w:w="4531" w:type="dxa"/>
          </w:tcPr>
          <w:p w:rsidRPr="001B3A37" w:rsidR="001B3A37" w:rsidP="001B3A37" w:rsidRDefault="001B3A37" w14:paraId="01792E3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0EE1F3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120 minuten</w:t>
            </w:r>
          </w:p>
        </w:tc>
      </w:tr>
      <w:tr w:rsidRPr="001B3A37" w:rsidR="001B3A37" w:rsidTr="00E744C5" w14:paraId="36AB91B0" w14:textId="77777777">
        <w:tc>
          <w:tcPr>
            <w:tcW w:w="4531" w:type="dxa"/>
          </w:tcPr>
          <w:p w:rsidRPr="001B3A37" w:rsidR="001B3A37" w:rsidP="001B3A37" w:rsidRDefault="001B3A37" w14:paraId="7C16770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4E0947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4</w:t>
            </w:r>
          </w:p>
        </w:tc>
      </w:tr>
      <w:tr w:rsidRPr="001B3A37" w:rsidR="001B3A37" w:rsidTr="00E744C5" w14:paraId="1099291C" w14:textId="77777777">
        <w:tc>
          <w:tcPr>
            <w:tcW w:w="4531" w:type="dxa"/>
          </w:tcPr>
          <w:p w:rsidRPr="001B3A37" w:rsidR="001B3A37" w:rsidP="001B3A37" w:rsidRDefault="001B3A37" w14:paraId="6F00D03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0D40F8E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30 %</w:t>
            </w:r>
          </w:p>
        </w:tc>
      </w:tr>
      <w:tr w:rsidRPr="001B3A37" w:rsidR="001B3A37" w:rsidTr="00E744C5" w14:paraId="0FFD649A" w14:textId="77777777">
        <w:tc>
          <w:tcPr>
            <w:tcW w:w="4531" w:type="dxa"/>
          </w:tcPr>
          <w:p w:rsidRPr="001B3A37" w:rsidR="001B3A37" w:rsidP="001B3A37" w:rsidRDefault="001B3A37" w14:paraId="5ECAC85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2473F7F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Nee</w:t>
            </w:r>
          </w:p>
        </w:tc>
      </w:tr>
      <w:tr w:rsidRPr="001B3A37" w:rsidR="001B3A37" w:rsidTr="00E744C5" w14:paraId="2A5D5E96" w14:textId="77777777">
        <w:tc>
          <w:tcPr>
            <w:tcW w:w="4531" w:type="dxa"/>
          </w:tcPr>
          <w:p w:rsidRPr="001B3A37" w:rsidR="001B3A37" w:rsidP="001B3A37" w:rsidRDefault="001B3A37" w14:paraId="07092A8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05B275C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Alle exameneenheden</w:t>
            </w:r>
          </w:p>
        </w:tc>
      </w:tr>
    </w:tbl>
    <w:p w:rsidRPr="001B3A37" w:rsidR="001B3A37" w:rsidP="001B3A37" w:rsidRDefault="001B3A37" w14:paraId="5B026DAB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07361669" w14:textId="77777777">
      <w:pPr>
        <w:spacing w:after="160"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41067317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5FC17682" w14:textId="77777777">
        <w:tc>
          <w:tcPr>
            <w:tcW w:w="4531" w:type="dxa"/>
          </w:tcPr>
          <w:p w:rsidRPr="001B3A37" w:rsidR="001B3A37" w:rsidP="001B3A37" w:rsidRDefault="001B3A37" w14:paraId="2F7A14F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798433B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Praktisch schoolexamen </w:t>
            </w:r>
          </w:p>
        </w:tc>
      </w:tr>
      <w:tr w:rsidRPr="00CB531C" w:rsidR="001B3A37" w:rsidTr="00E744C5" w14:paraId="6D5121F0" w14:textId="77777777">
        <w:tc>
          <w:tcPr>
            <w:tcW w:w="4531" w:type="dxa"/>
          </w:tcPr>
          <w:p w:rsidRPr="001B3A37" w:rsidR="001B3A37" w:rsidP="001B3A37" w:rsidRDefault="001B3A37" w14:paraId="1BEC3085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F0E293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Titratie (a) en reactiesnelheid (b)</w:t>
            </w:r>
          </w:p>
        </w:tc>
      </w:tr>
      <w:tr w:rsidRPr="001B3A37" w:rsidR="001B3A37" w:rsidTr="00E744C5" w14:paraId="158694AB" w14:textId="77777777">
        <w:tc>
          <w:tcPr>
            <w:tcW w:w="4531" w:type="dxa"/>
          </w:tcPr>
          <w:p w:rsidRPr="001B3A37" w:rsidR="001B3A37" w:rsidP="001B3A37" w:rsidRDefault="001B3A37" w14:paraId="5C8FDC0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15F93C2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Practicum</w:t>
            </w:r>
          </w:p>
        </w:tc>
      </w:tr>
      <w:tr w:rsidRPr="001B3A37" w:rsidR="001B3A37" w:rsidTr="00E744C5" w14:paraId="698163BA" w14:textId="77777777">
        <w:tc>
          <w:tcPr>
            <w:tcW w:w="4531" w:type="dxa"/>
          </w:tcPr>
          <w:p w:rsidRPr="001B3A37" w:rsidR="001B3A37" w:rsidP="001B3A37" w:rsidRDefault="001B3A37" w14:paraId="6702236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581645D2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60 minuten exclusief verslaglegging</w:t>
            </w:r>
          </w:p>
        </w:tc>
      </w:tr>
      <w:tr w:rsidRPr="001B3A37" w:rsidR="001B3A37" w:rsidTr="00E744C5" w14:paraId="137F3E98" w14:textId="77777777">
        <w:tc>
          <w:tcPr>
            <w:tcW w:w="4531" w:type="dxa"/>
          </w:tcPr>
          <w:p w:rsidRPr="001B3A37" w:rsidR="001B3A37" w:rsidP="001B3A37" w:rsidRDefault="001B3A37" w14:paraId="23DBB9A1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F6D0DE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Titratie: nader te bepalen moment in het schooljaar</w:t>
            </w:r>
          </w:p>
          <w:p w:rsidRPr="001B3A37" w:rsidR="001B3A37" w:rsidP="001B3A37" w:rsidRDefault="001B3A37" w14:paraId="55BB74D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Reactiesnelheid: periode 4</w:t>
            </w:r>
          </w:p>
        </w:tc>
      </w:tr>
      <w:tr w:rsidRPr="001B3A37" w:rsidR="001B3A37" w:rsidTr="00E744C5" w14:paraId="2121E580" w14:textId="77777777">
        <w:tc>
          <w:tcPr>
            <w:tcW w:w="4531" w:type="dxa"/>
          </w:tcPr>
          <w:p w:rsidRPr="001B3A37" w:rsidR="001B3A37" w:rsidP="001B3A37" w:rsidRDefault="001B3A37" w14:paraId="13910DCF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3ECB87B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 xml:space="preserve">Gemiddelde van </w:t>
            </w: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a+b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>: 10 %</w:t>
            </w:r>
          </w:p>
        </w:tc>
      </w:tr>
      <w:tr w:rsidRPr="001B3A37" w:rsidR="001B3A37" w:rsidTr="00E744C5" w14:paraId="20000E6C" w14:textId="77777777">
        <w:tc>
          <w:tcPr>
            <w:tcW w:w="4531" w:type="dxa"/>
          </w:tcPr>
          <w:p w:rsidRPr="001B3A37" w:rsidR="001B3A37" w:rsidP="001B3A37" w:rsidRDefault="001B3A37" w14:paraId="2C6E2290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B3A37">
              <w:rPr>
                <w:rFonts w:ascii="Calibri" w:hAnsi="Calibri" w:eastAsia="Times New Roman" w:cs="Calibri"/>
                <w:lang w:eastAsia="nl-NL"/>
              </w:rPr>
              <w:t>Herkansbaar</w:t>
            </w:r>
            <w:proofErr w:type="spellEnd"/>
            <w:r w:rsidRPr="001B3A37">
              <w:rPr>
                <w:rFonts w:ascii="Calibri" w:hAnsi="Calibri" w:eastAsia="Times New Roman" w:cs="Calibri"/>
                <w:lang w:eastAsia="nl-NL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1830B79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Nee</w:t>
            </w:r>
          </w:p>
        </w:tc>
      </w:tr>
      <w:tr w:rsidRPr="001B3A37" w:rsidR="001B3A37" w:rsidTr="00E744C5" w14:paraId="06BC22CA" w14:textId="77777777">
        <w:tc>
          <w:tcPr>
            <w:tcW w:w="4531" w:type="dxa"/>
          </w:tcPr>
          <w:p w:rsidRPr="001B3A37" w:rsidR="001B3A37" w:rsidP="001B3A37" w:rsidRDefault="001B3A37" w14:paraId="3D3614A9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Calibri"/>
                <w:lang w:eastAsia="nl-NL"/>
              </w:rPr>
            </w:pPr>
            <w:r w:rsidRPr="001B3A37">
              <w:rPr>
                <w:rFonts w:ascii="Calibri" w:hAnsi="Calibri" w:eastAsia="Times New Roman" w:cs="Calibri"/>
                <w:lang w:eastAsia="nl-NL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5EC35F8D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K2/K3/K4/K6</w:t>
            </w:r>
          </w:p>
          <w:p w:rsidRPr="001B3A37" w:rsidR="001B3A37" w:rsidP="001B3A37" w:rsidRDefault="001B3A37" w14:paraId="08357AF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Times New Roman"/>
                <w:lang w:eastAsia="nl-NL"/>
              </w:rPr>
            </w:pPr>
            <w:r w:rsidRPr="001B3A37">
              <w:rPr>
                <w:rFonts w:ascii="Calibri" w:hAnsi="Calibri" w:eastAsia="Times New Roman" w:cs="Times New Roman"/>
                <w:lang w:eastAsia="nl-NL"/>
              </w:rPr>
              <w:t>V1/V2/V3/V4</w:t>
            </w:r>
          </w:p>
        </w:tc>
      </w:tr>
    </w:tbl>
    <w:p w:rsidRPr="001B3A37" w:rsidR="001B3A37" w:rsidP="001B3A37" w:rsidRDefault="001B3A37" w14:paraId="7A8F61EA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69AC5999" w14:textId="7777777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eastAsia="Times New Roman" w:cs="Calibri"/>
          <w:sz w:val="22"/>
          <w:szCs w:val="22"/>
          <w:lang w:val="nl-NL" w:eastAsia="nl-NL"/>
        </w:rPr>
      </w:pPr>
    </w:p>
    <w:p w:rsidRPr="001B3A37" w:rsidR="001B3A37" w:rsidP="001B3A37" w:rsidRDefault="001B3A37" w14:paraId="13F62BB6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65F79286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Nederlands</w:t>
      </w:r>
    </w:p>
    <w:p w:rsidRPr="001B3A37" w:rsidR="001B3A37" w:rsidP="001B3A37" w:rsidRDefault="001B3A37" w14:paraId="65BCFB5D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1E041314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1D5C9626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263A294" w14:textId="77777777">
        <w:tc>
          <w:tcPr>
            <w:tcW w:w="4531" w:type="dxa"/>
          </w:tcPr>
          <w:p w:rsidRPr="001B3A37" w:rsidR="001B3A37" w:rsidP="001B3A37" w:rsidRDefault="001B3A37" w14:paraId="03F8E5E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7E98AE4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7A9A6462" w14:textId="77777777">
        <w:tc>
          <w:tcPr>
            <w:tcW w:w="4531" w:type="dxa"/>
          </w:tcPr>
          <w:p w:rsidRPr="001B3A37" w:rsidR="001B3A37" w:rsidP="001B3A37" w:rsidRDefault="001B3A37" w14:paraId="0360E31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6F5466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Schrijfvaardigheid: sollicitatiebrief</w:t>
            </w:r>
          </w:p>
        </w:tc>
      </w:tr>
      <w:tr w:rsidRPr="001B3A37" w:rsidR="001B3A37" w:rsidTr="00E744C5" w14:paraId="7E11DFA0" w14:textId="77777777">
        <w:tc>
          <w:tcPr>
            <w:tcW w:w="4531" w:type="dxa"/>
          </w:tcPr>
          <w:p w:rsidRPr="001B3A37" w:rsidR="001B3A37" w:rsidP="001B3A37" w:rsidRDefault="001B3A37" w14:paraId="1009FFB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AA2AE9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677B42BB" w14:textId="77777777">
        <w:tc>
          <w:tcPr>
            <w:tcW w:w="4531" w:type="dxa"/>
          </w:tcPr>
          <w:p w:rsidRPr="001B3A37" w:rsidR="001B3A37" w:rsidP="001B3A37" w:rsidRDefault="001B3A37" w14:paraId="0EBD037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043B06A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06D6719F" w14:textId="77777777">
        <w:tc>
          <w:tcPr>
            <w:tcW w:w="4531" w:type="dxa"/>
          </w:tcPr>
          <w:p w:rsidRPr="001B3A37" w:rsidR="001B3A37" w:rsidP="001B3A37" w:rsidRDefault="001B3A37" w14:paraId="7EBBE8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09DD38B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0642DF15" w14:textId="77777777">
        <w:tc>
          <w:tcPr>
            <w:tcW w:w="4531" w:type="dxa"/>
          </w:tcPr>
          <w:p w:rsidRPr="001B3A37" w:rsidR="001B3A37" w:rsidP="001B3A37" w:rsidRDefault="001B3A37" w14:paraId="6BD194C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244D8E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25%</w:t>
            </w:r>
          </w:p>
        </w:tc>
      </w:tr>
      <w:tr w:rsidRPr="001B3A37" w:rsidR="001B3A37" w:rsidTr="00E744C5" w14:paraId="53CD2206" w14:textId="77777777">
        <w:tc>
          <w:tcPr>
            <w:tcW w:w="4531" w:type="dxa"/>
          </w:tcPr>
          <w:p w:rsidRPr="001B3A37" w:rsidR="001B3A37" w:rsidP="001B3A37" w:rsidRDefault="001B3A37" w14:paraId="4E74DA15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73DF2CF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318792DC" w14:textId="77777777">
        <w:tc>
          <w:tcPr>
            <w:tcW w:w="4531" w:type="dxa"/>
          </w:tcPr>
          <w:p w:rsidRPr="001B3A37" w:rsidR="001B3A37" w:rsidP="001B3A37" w:rsidRDefault="001B3A37" w14:paraId="7F9F2AC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1839E68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K1/K3/K7</w:t>
            </w:r>
          </w:p>
          <w:p w:rsidRPr="001B3A37" w:rsidR="001B3A37" w:rsidP="001B3A37" w:rsidRDefault="001B3A37" w14:paraId="004D537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V2</w:t>
            </w:r>
          </w:p>
        </w:tc>
      </w:tr>
    </w:tbl>
    <w:p w:rsidRPr="001B3A37" w:rsidR="001B3A37" w:rsidP="001B3A37" w:rsidRDefault="001B3A37" w14:paraId="3919D638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nl-NL"/>
        </w:rPr>
      </w:pPr>
    </w:p>
    <w:p w:rsidRPr="001B3A37" w:rsidR="001B3A37" w:rsidP="001B3A37" w:rsidRDefault="001B3A37" w14:paraId="2F3BF178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567A1385" w14:textId="77777777">
        <w:tc>
          <w:tcPr>
            <w:tcW w:w="4531" w:type="dxa"/>
          </w:tcPr>
          <w:p w:rsidRPr="001B3A37" w:rsidR="001B3A37" w:rsidP="001B3A37" w:rsidRDefault="001B3A37" w14:paraId="29AB5B3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DD81A6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1B3A37" w:rsidR="001B3A37" w:rsidTr="00E744C5" w14:paraId="3D6882C0" w14:textId="77777777">
        <w:tc>
          <w:tcPr>
            <w:tcW w:w="4531" w:type="dxa"/>
          </w:tcPr>
          <w:p w:rsidRPr="001B3A37" w:rsidR="001B3A37" w:rsidP="001B3A37" w:rsidRDefault="001B3A37" w14:paraId="244BCC4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0AE990E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Kijk- en luistervaardigheid</w:t>
            </w:r>
          </w:p>
        </w:tc>
      </w:tr>
      <w:tr w:rsidRPr="001B3A37" w:rsidR="001B3A37" w:rsidTr="00E744C5" w14:paraId="44A227A4" w14:textId="77777777">
        <w:tc>
          <w:tcPr>
            <w:tcW w:w="4531" w:type="dxa"/>
          </w:tcPr>
          <w:p w:rsidRPr="001B3A37" w:rsidR="001B3A37" w:rsidP="001B3A37" w:rsidRDefault="001B3A37" w14:paraId="6D6CC64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00FEA8E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Schriftelijk, CITO-afname</w:t>
            </w:r>
          </w:p>
        </w:tc>
      </w:tr>
      <w:tr w:rsidRPr="001B3A37" w:rsidR="001B3A37" w:rsidTr="00E744C5" w14:paraId="6136A826" w14:textId="77777777">
        <w:tc>
          <w:tcPr>
            <w:tcW w:w="4531" w:type="dxa"/>
          </w:tcPr>
          <w:p w:rsidRPr="001B3A37" w:rsidR="001B3A37" w:rsidP="001B3A37" w:rsidRDefault="001B3A37" w14:paraId="1BD79F3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A04B23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6E172401" w14:textId="77777777">
        <w:tc>
          <w:tcPr>
            <w:tcW w:w="4531" w:type="dxa"/>
          </w:tcPr>
          <w:p w:rsidRPr="001B3A37" w:rsidR="001B3A37" w:rsidP="001B3A37" w:rsidRDefault="001B3A37" w14:paraId="08DD996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85348A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50D5D06D" w14:textId="77777777">
        <w:tc>
          <w:tcPr>
            <w:tcW w:w="4531" w:type="dxa"/>
          </w:tcPr>
          <w:p w:rsidRPr="001B3A37" w:rsidR="001B3A37" w:rsidP="001B3A37" w:rsidRDefault="001B3A37" w14:paraId="08CD257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412202E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25%</w:t>
            </w:r>
          </w:p>
        </w:tc>
      </w:tr>
      <w:tr w:rsidRPr="001B3A37" w:rsidR="001B3A37" w:rsidTr="00E744C5" w14:paraId="1FE6CCFF" w14:textId="77777777">
        <w:tc>
          <w:tcPr>
            <w:tcW w:w="4531" w:type="dxa"/>
          </w:tcPr>
          <w:p w:rsidRPr="001B3A37" w:rsidR="001B3A37" w:rsidP="001B3A37" w:rsidRDefault="001B3A37" w14:paraId="35A9B925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4B30883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00AA7BA1" w14:textId="77777777">
        <w:tc>
          <w:tcPr>
            <w:tcW w:w="4531" w:type="dxa"/>
          </w:tcPr>
          <w:p w:rsidRPr="001B3A37" w:rsidR="001B3A37" w:rsidP="001B3A37" w:rsidRDefault="001B3A37" w14:paraId="745327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528FE2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K3/K4</w:t>
            </w:r>
          </w:p>
        </w:tc>
      </w:tr>
    </w:tbl>
    <w:p w:rsidRPr="001B3A37" w:rsidR="001B3A37" w:rsidP="001B3A37" w:rsidRDefault="001B3A37" w14:paraId="27558D15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nl-NL"/>
        </w:rPr>
      </w:pPr>
    </w:p>
    <w:p w:rsidRPr="001B3A37" w:rsidR="001B3A37" w:rsidP="001B3A37" w:rsidRDefault="001B3A37" w14:paraId="18121DF2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453FAC62" w14:textId="77777777">
        <w:tc>
          <w:tcPr>
            <w:tcW w:w="4531" w:type="dxa"/>
          </w:tcPr>
          <w:p w:rsidRPr="001B3A37" w:rsidR="001B3A37" w:rsidP="001B3A37" w:rsidRDefault="001B3A37" w14:paraId="0A139E8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2DB649F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0074E35D" w14:textId="77777777">
        <w:tc>
          <w:tcPr>
            <w:tcW w:w="4531" w:type="dxa"/>
          </w:tcPr>
          <w:p w:rsidRPr="001B3A37" w:rsidR="001B3A37" w:rsidP="001B3A37" w:rsidRDefault="001B3A37" w14:paraId="36C4F72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D4AFA6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Fictie: toets over gelezen/bekeken werken</w:t>
            </w:r>
          </w:p>
        </w:tc>
      </w:tr>
      <w:tr w:rsidRPr="001B3A37" w:rsidR="001B3A37" w:rsidTr="00E744C5" w14:paraId="48C6A820" w14:textId="77777777">
        <w:tc>
          <w:tcPr>
            <w:tcW w:w="4531" w:type="dxa"/>
          </w:tcPr>
          <w:p w:rsidRPr="001B3A37" w:rsidR="001B3A37" w:rsidP="001B3A37" w:rsidRDefault="001B3A37" w14:paraId="1F43252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DF41B4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659FAA89" w14:textId="77777777">
        <w:tc>
          <w:tcPr>
            <w:tcW w:w="4531" w:type="dxa"/>
          </w:tcPr>
          <w:p w:rsidRPr="001B3A37" w:rsidR="001B3A37" w:rsidP="001B3A37" w:rsidRDefault="001B3A37" w14:paraId="082CC08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7E19F0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60 minuten</w:t>
            </w:r>
          </w:p>
        </w:tc>
      </w:tr>
      <w:tr w:rsidRPr="001B3A37" w:rsidR="001B3A37" w:rsidTr="00E744C5" w14:paraId="31745269" w14:textId="77777777">
        <w:tc>
          <w:tcPr>
            <w:tcW w:w="4531" w:type="dxa"/>
          </w:tcPr>
          <w:p w:rsidRPr="001B3A37" w:rsidR="001B3A37" w:rsidP="001B3A37" w:rsidRDefault="001B3A37" w14:paraId="395E2A6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6C8E7D9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 xml:space="preserve">3 </w:t>
            </w:r>
          </w:p>
        </w:tc>
      </w:tr>
      <w:tr w:rsidRPr="001B3A37" w:rsidR="001B3A37" w:rsidTr="00E744C5" w14:paraId="280B44EA" w14:textId="77777777">
        <w:tc>
          <w:tcPr>
            <w:tcW w:w="4531" w:type="dxa"/>
          </w:tcPr>
          <w:p w:rsidRPr="001B3A37" w:rsidR="001B3A37" w:rsidP="001B3A37" w:rsidRDefault="001B3A37" w14:paraId="568A501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32FB3A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25%</w:t>
            </w:r>
          </w:p>
        </w:tc>
      </w:tr>
      <w:tr w:rsidRPr="001B3A37" w:rsidR="001B3A37" w:rsidTr="00E744C5" w14:paraId="5E8C7922" w14:textId="77777777">
        <w:tc>
          <w:tcPr>
            <w:tcW w:w="4531" w:type="dxa"/>
          </w:tcPr>
          <w:p w:rsidRPr="001B3A37" w:rsidR="001B3A37" w:rsidP="001B3A37" w:rsidRDefault="001B3A37" w14:paraId="535F9089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1438B53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51BB74C5" w14:textId="77777777">
        <w:tc>
          <w:tcPr>
            <w:tcW w:w="4531" w:type="dxa"/>
          </w:tcPr>
          <w:p w:rsidRPr="001B3A37" w:rsidR="001B3A37" w:rsidP="001B3A37" w:rsidRDefault="001B3A37" w14:paraId="4E10071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57ED9D6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K3/K8</w:t>
            </w:r>
          </w:p>
        </w:tc>
      </w:tr>
    </w:tbl>
    <w:p w:rsidRPr="001B3A37" w:rsidR="001B3A37" w:rsidP="001B3A37" w:rsidRDefault="001B3A37" w14:paraId="1F7B7DF0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nl-NL"/>
        </w:rPr>
      </w:pPr>
    </w:p>
    <w:p w:rsidRPr="001B3A37" w:rsidR="001B3A37" w:rsidP="001B3A37" w:rsidRDefault="001B3A37" w14:paraId="5F9B27E4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32C04AC" w14:textId="77777777">
        <w:tc>
          <w:tcPr>
            <w:tcW w:w="4531" w:type="dxa"/>
          </w:tcPr>
          <w:p w:rsidRPr="001B3A37" w:rsidR="001B3A37" w:rsidP="001B3A37" w:rsidRDefault="001B3A37" w14:paraId="5E564F8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0352DD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Mondeling schoolexamen</w:t>
            </w:r>
          </w:p>
        </w:tc>
      </w:tr>
      <w:tr w:rsidRPr="001B3A37" w:rsidR="001B3A37" w:rsidTr="00E744C5" w14:paraId="0126D48F" w14:textId="77777777">
        <w:tc>
          <w:tcPr>
            <w:tcW w:w="4531" w:type="dxa"/>
          </w:tcPr>
          <w:p w:rsidRPr="001B3A37" w:rsidR="001B3A37" w:rsidP="001B3A37" w:rsidRDefault="001B3A37" w14:paraId="4ABBE81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25C49221" w14:textId="77777777">
            <w:pPr>
              <w:ind w:right="-116"/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Spreekvaardigheid – presentatie profielwerkstuk</w:t>
            </w:r>
          </w:p>
        </w:tc>
      </w:tr>
      <w:tr w:rsidRPr="001B3A37" w:rsidR="001B3A37" w:rsidTr="00E744C5" w14:paraId="28A7C0C2" w14:textId="77777777">
        <w:tc>
          <w:tcPr>
            <w:tcW w:w="4531" w:type="dxa"/>
          </w:tcPr>
          <w:p w:rsidRPr="001B3A37" w:rsidR="001B3A37" w:rsidP="001B3A37" w:rsidRDefault="001B3A37" w14:paraId="49B519E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3AEEC3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Mondeling</w:t>
            </w:r>
          </w:p>
        </w:tc>
      </w:tr>
      <w:tr w:rsidRPr="001B3A37" w:rsidR="001B3A37" w:rsidTr="00E744C5" w14:paraId="29B95659" w14:textId="77777777">
        <w:tc>
          <w:tcPr>
            <w:tcW w:w="4531" w:type="dxa"/>
          </w:tcPr>
          <w:p w:rsidRPr="001B3A37" w:rsidR="001B3A37" w:rsidP="001B3A37" w:rsidRDefault="001B3A37" w14:paraId="469AABB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6BA722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15 minuten</w:t>
            </w:r>
          </w:p>
        </w:tc>
      </w:tr>
      <w:tr w:rsidRPr="001B3A37" w:rsidR="001B3A37" w:rsidTr="00E744C5" w14:paraId="3DF4E0BE" w14:textId="77777777">
        <w:tc>
          <w:tcPr>
            <w:tcW w:w="4531" w:type="dxa"/>
          </w:tcPr>
          <w:p w:rsidRPr="001B3A37" w:rsidR="001B3A37" w:rsidP="001B3A37" w:rsidRDefault="001B3A37" w14:paraId="46325F8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1588D8E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4AF74CFC" w14:textId="77777777">
        <w:tc>
          <w:tcPr>
            <w:tcW w:w="4531" w:type="dxa"/>
          </w:tcPr>
          <w:p w:rsidRPr="001B3A37" w:rsidR="001B3A37" w:rsidP="001B3A37" w:rsidRDefault="001B3A37" w14:paraId="765EAAE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28CFE7A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25%</w:t>
            </w:r>
          </w:p>
        </w:tc>
      </w:tr>
      <w:tr w:rsidRPr="001B3A37" w:rsidR="001B3A37" w:rsidTr="00E744C5" w14:paraId="33402385" w14:textId="77777777">
        <w:tc>
          <w:tcPr>
            <w:tcW w:w="4531" w:type="dxa"/>
          </w:tcPr>
          <w:p w:rsidRPr="001B3A37" w:rsidR="001B3A37" w:rsidP="001B3A37" w:rsidRDefault="001B3A37" w14:paraId="0C512C6D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2122130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</w:t>
            </w:r>
          </w:p>
        </w:tc>
      </w:tr>
      <w:tr w:rsidRPr="001B3A37" w:rsidR="001B3A37" w:rsidTr="00E744C5" w14:paraId="65CB3831" w14:textId="77777777">
        <w:tc>
          <w:tcPr>
            <w:tcW w:w="4531" w:type="dxa"/>
          </w:tcPr>
          <w:p w:rsidRPr="001B3A37" w:rsidR="001B3A37" w:rsidP="001B3A37" w:rsidRDefault="001B3A37" w14:paraId="3E9F7F7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07E972B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K1/K2/K3/K5/K7</w:t>
            </w:r>
          </w:p>
          <w:p w:rsidRPr="001B3A37" w:rsidR="001B3A37" w:rsidP="001B3A37" w:rsidRDefault="001B3A37" w14:paraId="21E192D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V1/V3</w:t>
            </w:r>
          </w:p>
        </w:tc>
      </w:tr>
    </w:tbl>
    <w:p w:rsidRPr="001B3A37" w:rsidR="001B3A37" w:rsidP="001B3A37" w:rsidRDefault="001B3A37" w14:paraId="403793D5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2F2F18AA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1B3A37" w:rsidR="001B3A37" w:rsidP="001B3A37" w:rsidRDefault="001B3A37" w14:paraId="3CD1F3C5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Rekenen</w:t>
      </w:r>
    </w:p>
    <w:p w:rsidRPr="001B3A37" w:rsidR="001B3A37" w:rsidP="001B3A37" w:rsidRDefault="001B3A37" w14:paraId="5D81A761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51FF13C5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41A65D1C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5478C912" w14:textId="77777777">
        <w:tc>
          <w:tcPr>
            <w:tcW w:w="4531" w:type="dxa"/>
          </w:tcPr>
          <w:p w:rsidRPr="001B3A37" w:rsidR="001B3A37" w:rsidP="001B3A37" w:rsidRDefault="001B3A37" w14:paraId="264ECE4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384BF16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Rekentoets</w:t>
            </w:r>
          </w:p>
        </w:tc>
      </w:tr>
      <w:tr w:rsidRPr="001B3A37" w:rsidR="001B3A37" w:rsidTr="00E744C5" w14:paraId="4FDBD734" w14:textId="77777777">
        <w:tc>
          <w:tcPr>
            <w:tcW w:w="4531" w:type="dxa"/>
          </w:tcPr>
          <w:p w:rsidRPr="001B3A37" w:rsidR="001B3A37" w:rsidP="001B3A37" w:rsidRDefault="001B3A37" w14:paraId="38C68A6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33B8B3F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Referentieniveau 2F</w:t>
            </w:r>
          </w:p>
        </w:tc>
      </w:tr>
      <w:tr w:rsidRPr="001B3A37" w:rsidR="001B3A37" w:rsidTr="00E744C5" w14:paraId="63BB7981" w14:textId="77777777">
        <w:tc>
          <w:tcPr>
            <w:tcW w:w="4531" w:type="dxa"/>
          </w:tcPr>
          <w:p w:rsidRPr="001B3A37" w:rsidR="001B3A37" w:rsidP="001B3A37" w:rsidRDefault="001B3A37" w14:paraId="3FDBB7A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6B20C892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0BD5F920" w14:textId="77777777">
        <w:tc>
          <w:tcPr>
            <w:tcW w:w="4531" w:type="dxa"/>
          </w:tcPr>
          <w:p w:rsidRPr="001B3A37" w:rsidR="001B3A37" w:rsidP="001B3A37" w:rsidRDefault="001B3A37" w14:paraId="2A313C6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DE8176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4F3C71C5" w14:textId="77777777">
        <w:tc>
          <w:tcPr>
            <w:tcW w:w="4531" w:type="dxa"/>
          </w:tcPr>
          <w:p w:rsidRPr="001B3A37" w:rsidR="001B3A37" w:rsidP="001B3A37" w:rsidRDefault="001B3A37" w14:paraId="2AC2F10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13A5806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0A6651EA" w14:textId="77777777">
        <w:tc>
          <w:tcPr>
            <w:tcW w:w="4531" w:type="dxa"/>
          </w:tcPr>
          <w:p w:rsidRPr="001B3A37" w:rsidR="001B3A37" w:rsidP="001B3A37" w:rsidRDefault="001B3A37" w14:paraId="5CE577C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A318FC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100 %</w:t>
            </w:r>
          </w:p>
        </w:tc>
      </w:tr>
      <w:tr w:rsidRPr="00CB531C" w:rsidR="001B3A37" w:rsidTr="00E744C5" w14:paraId="6CC56B10" w14:textId="77777777">
        <w:tc>
          <w:tcPr>
            <w:tcW w:w="4531" w:type="dxa"/>
          </w:tcPr>
          <w:p w:rsidRPr="001B3A37" w:rsidR="001B3A37" w:rsidP="001B3A37" w:rsidRDefault="001B3A37" w14:paraId="12613874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36BF87B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Ja, buiten herkansingsregeling (School) examen</w:t>
            </w:r>
          </w:p>
        </w:tc>
      </w:tr>
    </w:tbl>
    <w:p w:rsidRPr="001B3A37" w:rsidR="001B3A37" w:rsidP="001B3A37" w:rsidRDefault="001B3A37" w14:paraId="6CA935E0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3284D653" w14:textId="77777777">
      <w:pPr>
        <w:spacing w:line="259" w:lineRule="auto"/>
        <w:rPr>
          <w:rFonts w:ascii="Calibri" w:hAnsi="Calibri" w:eastAsia="Calibri" w:cs="Times New Roman"/>
          <w:i/>
          <w:i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i/>
          <w:iCs/>
          <w:sz w:val="22"/>
          <w:szCs w:val="22"/>
          <w:lang w:val="nl-NL"/>
        </w:rPr>
        <w:t>De rekentoets is alleen bestemd voor leerlingen die geen wiskunde in hun examenpakket hebben.</w:t>
      </w:r>
    </w:p>
    <w:p w:rsidRPr="001B3A37" w:rsidR="001B3A37" w:rsidP="001B3A37" w:rsidRDefault="001B3A37" w14:paraId="2D1F030C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br w:type="page"/>
      </w:r>
    </w:p>
    <w:p w:rsidRPr="00FD0E8A" w:rsidR="00FD0E8A" w:rsidP="00FD0E8A" w:rsidRDefault="00FD0E8A" w14:paraId="6178A970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Sport &amp; Bewegen</w:t>
      </w:r>
    </w:p>
    <w:p w:rsidRPr="00FD0E8A" w:rsidR="00FD0E8A" w:rsidP="00FD0E8A" w:rsidRDefault="00FD0E8A" w14:paraId="6D09062D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FD0E8A" w:rsidR="00FD0E8A" w:rsidP="00FD0E8A" w:rsidRDefault="00FD0E8A" w14:paraId="0E3EDA0C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bookmarkStart w:name="_Hlk51923611" w:id="3"/>
    </w:p>
    <w:p w:rsidRPr="00FD0E8A" w:rsidR="00FD0E8A" w:rsidP="00FD0E8A" w:rsidRDefault="00FD0E8A" w14:paraId="1C3FAED7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 ****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FD0E8A" w:rsidR="00FD0E8A" w:rsidTr="0038760F" w14:paraId="3DD05CAB" w14:textId="77777777">
        <w:tc>
          <w:tcPr>
            <w:tcW w:w="4531" w:type="dxa"/>
          </w:tcPr>
          <w:bookmarkEnd w:id="3"/>
          <w:p w:rsidRPr="00FD0E8A" w:rsidR="00FD0E8A" w:rsidP="00FD0E8A" w:rsidRDefault="00FD0E8A" w14:paraId="52233596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FD0E8A" w:rsidR="00FD0E8A" w:rsidP="00FD0E8A" w:rsidRDefault="00FD0E8A" w14:paraId="2BCBA046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FD0E8A" w:rsidR="00FD0E8A" w:rsidTr="0038760F" w14:paraId="61C1E78E" w14:textId="77777777">
        <w:tc>
          <w:tcPr>
            <w:tcW w:w="4531" w:type="dxa"/>
          </w:tcPr>
          <w:p w:rsidRPr="00FD0E8A" w:rsidR="00FD0E8A" w:rsidP="00FD0E8A" w:rsidRDefault="00FD0E8A" w14:paraId="499D88C7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FD0E8A" w:rsidR="00FD0E8A" w:rsidP="00FD0E8A" w:rsidRDefault="007A29A8" w14:paraId="3B9517E1" w14:textId="1C4C664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Kickboksen</w:t>
            </w:r>
            <w:r w:rsidRPr="007A29A8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D0E8A" w:rsidR="00FD0E8A" w:rsidTr="0038760F" w14:paraId="50CD7CE8" w14:textId="77777777">
        <w:tc>
          <w:tcPr>
            <w:tcW w:w="4531" w:type="dxa"/>
          </w:tcPr>
          <w:p w:rsidRPr="00FD0E8A" w:rsidR="00FD0E8A" w:rsidP="00FD0E8A" w:rsidRDefault="00FD0E8A" w14:paraId="66DD241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FD0E8A" w:rsidR="00FD0E8A" w:rsidP="00FD0E8A" w:rsidRDefault="00FD0E8A" w14:paraId="4CBEDA67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</w:t>
            </w:r>
          </w:p>
        </w:tc>
      </w:tr>
      <w:tr w:rsidRPr="00FD0E8A" w:rsidR="00FD0E8A" w:rsidTr="0038760F" w14:paraId="6A71186C" w14:textId="77777777">
        <w:tc>
          <w:tcPr>
            <w:tcW w:w="4531" w:type="dxa"/>
          </w:tcPr>
          <w:p w:rsidRPr="00FD0E8A" w:rsidR="00FD0E8A" w:rsidP="00FD0E8A" w:rsidRDefault="00FD0E8A" w14:paraId="763DA1C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FD0E8A" w:rsidR="00FD0E8A" w:rsidP="00FD0E8A" w:rsidRDefault="00FD0E8A" w14:paraId="3575274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 lessenreeks*</w:t>
            </w:r>
          </w:p>
        </w:tc>
      </w:tr>
      <w:tr w:rsidRPr="00FD0E8A" w:rsidR="00FD0E8A" w:rsidTr="0038760F" w14:paraId="3C68854B" w14:textId="77777777">
        <w:tc>
          <w:tcPr>
            <w:tcW w:w="4531" w:type="dxa"/>
          </w:tcPr>
          <w:p w:rsidRPr="00FD0E8A" w:rsidR="00FD0E8A" w:rsidP="00FD0E8A" w:rsidRDefault="00FD0E8A" w14:paraId="0FC2DF9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FD0E8A" w:rsidR="00FD0E8A" w:rsidP="00FD0E8A" w:rsidRDefault="00FD0E8A" w14:paraId="4207B2F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1</w:t>
            </w:r>
          </w:p>
        </w:tc>
      </w:tr>
      <w:tr w:rsidRPr="00FD0E8A" w:rsidR="00FD0E8A" w:rsidTr="0038760F" w14:paraId="22F10685" w14:textId="77777777">
        <w:tc>
          <w:tcPr>
            <w:tcW w:w="4531" w:type="dxa"/>
          </w:tcPr>
          <w:p w:rsidRPr="00FD0E8A" w:rsidR="00FD0E8A" w:rsidP="00FD0E8A" w:rsidRDefault="00FD0E8A" w14:paraId="10CE5B8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Beoordeling</w:t>
            </w:r>
          </w:p>
        </w:tc>
        <w:tc>
          <w:tcPr>
            <w:tcW w:w="4531" w:type="dxa"/>
          </w:tcPr>
          <w:p w:rsidRPr="00FD0E8A" w:rsidR="00FD0E8A" w:rsidP="00FD0E8A" w:rsidRDefault="00FD0E8A" w14:paraId="5798FB6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Onvoldoende-voldoende-goed**</w:t>
            </w:r>
          </w:p>
        </w:tc>
      </w:tr>
      <w:tr w:rsidRPr="00FD0E8A" w:rsidR="00FD0E8A" w:rsidTr="0038760F" w14:paraId="52BA9117" w14:textId="77777777">
        <w:tc>
          <w:tcPr>
            <w:tcW w:w="4531" w:type="dxa"/>
          </w:tcPr>
          <w:p w:rsidRPr="00FD0E8A" w:rsidR="00FD0E8A" w:rsidP="00FD0E8A" w:rsidRDefault="00FD0E8A" w14:paraId="1393D1F8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FD0E8A" w:rsidR="00FD0E8A" w:rsidP="00FD0E8A" w:rsidRDefault="00FD0E8A" w14:paraId="28EACCAB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20%</w:t>
            </w:r>
          </w:p>
        </w:tc>
      </w:tr>
      <w:tr w:rsidRPr="00FD0E8A" w:rsidR="00FD0E8A" w:rsidTr="0038760F" w14:paraId="045BFC3B" w14:textId="77777777">
        <w:tc>
          <w:tcPr>
            <w:tcW w:w="4531" w:type="dxa"/>
          </w:tcPr>
          <w:p w:rsidRPr="00FD0E8A" w:rsidR="00FD0E8A" w:rsidP="00FD0E8A" w:rsidRDefault="00FD0E8A" w14:paraId="5A5CF872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FD0E8A" w:rsidR="00FD0E8A" w:rsidP="00FD0E8A" w:rsidRDefault="00FD0E8A" w14:paraId="3BB40621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Ja, periode 4***</w:t>
            </w:r>
          </w:p>
        </w:tc>
      </w:tr>
      <w:tr w:rsidRPr="00FD0E8A" w:rsidR="00FD0E8A" w:rsidTr="0038760F" w14:paraId="0A6CC33C" w14:textId="77777777">
        <w:tc>
          <w:tcPr>
            <w:tcW w:w="4531" w:type="dxa"/>
          </w:tcPr>
          <w:p w:rsidRPr="00FD0E8A" w:rsidR="00FD0E8A" w:rsidP="00FD0E8A" w:rsidRDefault="00FD0E8A" w14:paraId="57E8078C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FD0E8A" w:rsidR="00FD0E8A" w:rsidP="00FD0E8A" w:rsidRDefault="00FD0E8A" w14:paraId="7B7674D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K1; K2; K3; K8; K9</w:t>
            </w:r>
          </w:p>
        </w:tc>
      </w:tr>
    </w:tbl>
    <w:p w:rsidRPr="00FD0E8A" w:rsidR="00FD0E8A" w:rsidP="00FD0E8A" w:rsidRDefault="00FD0E8A" w14:paraId="098A7C96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FD0E8A" w:rsidR="00FD0E8A" w:rsidP="00FD0E8A" w:rsidRDefault="00FD0E8A" w14:paraId="20DA4B47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 ****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FD0E8A" w:rsidR="00FD0E8A" w:rsidTr="0038760F" w14:paraId="58FE7C48" w14:textId="77777777">
        <w:tc>
          <w:tcPr>
            <w:tcW w:w="4531" w:type="dxa"/>
          </w:tcPr>
          <w:p w:rsidRPr="00FD0E8A" w:rsidR="00FD0E8A" w:rsidP="00FD0E8A" w:rsidRDefault="00FD0E8A" w14:paraId="7186B2E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FD0E8A" w:rsidR="00FD0E8A" w:rsidP="00FD0E8A" w:rsidRDefault="00FD0E8A" w14:paraId="5789B556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FD0E8A" w:rsidR="00FD0E8A" w:rsidTr="0038760F" w14:paraId="56184476" w14:textId="77777777">
        <w:tc>
          <w:tcPr>
            <w:tcW w:w="4531" w:type="dxa"/>
          </w:tcPr>
          <w:p w:rsidRPr="00FD0E8A" w:rsidR="00FD0E8A" w:rsidP="00FD0E8A" w:rsidRDefault="00FD0E8A" w14:paraId="52DF7FFC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FD0E8A" w:rsidR="00FD0E8A" w:rsidP="00FD0E8A" w:rsidRDefault="003521E9" w14:paraId="633DD4C4" w14:textId="30A48DC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Breakdance</w:t>
            </w:r>
          </w:p>
        </w:tc>
      </w:tr>
      <w:tr w:rsidRPr="00FD0E8A" w:rsidR="00FD0E8A" w:rsidTr="0038760F" w14:paraId="0EEB08E4" w14:textId="77777777">
        <w:tc>
          <w:tcPr>
            <w:tcW w:w="4531" w:type="dxa"/>
          </w:tcPr>
          <w:p w:rsidRPr="00FD0E8A" w:rsidR="00FD0E8A" w:rsidP="00FD0E8A" w:rsidRDefault="00FD0E8A" w14:paraId="7C0733D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FD0E8A" w:rsidR="00FD0E8A" w:rsidP="00FD0E8A" w:rsidRDefault="00FD0E8A" w14:paraId="3B5D8CB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</w:t>
            </w:r>
          </w:p>
        </w:tc>
      </w:tr>
      <w:tr w:rsidRPr="00FD0E8A" w:rsidR="00FD0E8A" w:rsidTr="0038760F" w14:paraId="59873D9C" w14:textId="77777777">
        <w:tc>
          <w:tcPr>
            <w:tcW w:w="4531" w:type="dxa"/>
          </w:tcPr>
          <w:p w:rsidRPr="00FD0E8A" w:rsidR="00FD0E8A" w:rsidP="00FD0E8A" w:rsidRDefault="00FD0E8A" w14:paraId="69C0DB3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FD0E8A" w:rsidR="00FD0E8A" w:rsidP="00FD0E8A" w:rsidRDefault="00FD0E8A" w14:paraId="26A66BE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 lessenreeks*</w:t>
            </w:r>
          </w:p>
        </w:tc>
      </w:tr>
      <w:tr w:rsidRPr="00FD0E8A" w:rsidR="00FD0E8A" w:rsidTr="0038760F" w14:paraId="54EBBE1D" w14:textId="77777777">
        <w:tc>
          <w:tcPr>
            <w:tcW w:w="4531" w:type="dxa"/>
          </w:tcPr>
          <w:p w:rsidRPr="00FD0E8A" w:rsidR="00FD0E8A" w:rsidP="00FD0E8A" w:rsidRDefault="00FD0E8A" w14:paraId="345373B2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FD0E8A" w:rsidR="00FD0E8A" w:rsidP="00FD0E8A" w:rsidRDefault="00FD0E8A" w14:paraId="008A4E5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1</w:t>
            </w:r>
          </w:p>
        </w:tc>
      </w:tr>
      <w:tr w:rsidRPr="00FD0E8A" w:rsidR="00FD0E8A" w:rsidTr="0038760F" w14:paraId="09AD894A" w14:textId="77777777">
        <w:tc>
          <w:tcPr>
            <w:tcW w:w="4531" w:type="dxa"/>
          </w:tcPr>
          <w:p w:rsidRPr="00FD0E8A" w:rsidR="00FD0E8A" w:rsidP="00FD0E8A" w:rsidRDefault="00FD0E8A" w14:paraId="72E930F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Beoordeling</w:t>
            </w:r>
          </w:p>
        </w:tc>
        <w:tc>
          <w:tcPr>
            <w:tcW w:w="4531" w:type="dxa"/>
          </w:tcPr>
          <w:p w:rsidRPr="00FD0E8A" w:rsidR="00FD0E8A" w:rsidP="00FD0E8A" w:rsidRDefault="00FD0E8A" w14:paraId="770804D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Onvoldoende-voldoende-goed**</w:t>
            </w:r>
          </w:p>
        </w:tc>
      </w:tr>
      <w:tr w:rsidRPr="00FD0E8A" w:rsidR="00FD0E8A" w:rsidTr="0038760F" w14:paraId="1AC6E77E" w14:textId="77777777">
        <w:tc>
          <w:tcPr>
            <w:tcW w:w="4531" w:type="dxa"/>
          </w:tcPr>
          <w:p w:rsidRPr="00FD0E8A" w:rsidR="00FD0E8A" w:rsidP="00FD0E8A" w:rsidRDefault="00FD0E8A" w14:paraId="61789ABF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FD0E8A" w:rsidR="00FD0E8A" w:rsidP="00FD0E8A" w:rsidRDefault="00FD0E8A" w14:paraId="6AD57A6F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20%</w:t>
            </w:r>
          </w:p>
        </w:tc>
      </w:tr>
      <w:tr w:rsidRPr="00FD0E8A" w:rsidR="00FD0E8A" w:rsidTr="0038760F" w14:paraId="5AC660D8" w14:textId="77777777">
        <w:tc>
          <w:tcPr>
            <w:tcW w:w="4531" w:type="dxa"/>
          </w:tcPr>
          <w:p w:rsidRPr="00FD0E8A" w:rsidR="00FD0E8A" w:rsidP="00FD0E8A" w:rsidRDefault="00FD0E8A" w14:paraId="5BAB874B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FD0E8A" w:rsidR="00FD0E8A" w:rsidP="00FD0E8A" w:rsidRDefault="00FD0E8A" w14:paraId="5E721CC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Ja, periode 4***</w:t>
            </w:r>
          </w:p>
        </w:tc>
      </w:tr>
      <w:tr w:rsidRPr="00FD0E8A" w:rsidR="00FD0E8A" w:rsidTr="0038760F" w14:paraId="2E5D4176" w14:textId="77777777">
        <w:tc>
          <w:tcPr>
            <w:tcW w:w="4531" w:type="dxa"/>
          </w:tcPr>
          <w:p w:rsidRPr="00FD0E8A" w:rsidR="00FD0E8A" w:rsidP="00FD0E8A" w:rsidRDefault="00FD0E8A" w14:paraId="077E2FE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FD0E8A" w:rsidR="00FD0E8A" w:rsidP="00FD0E8A" w:rsidRDefault="00FD0E8A" w14:paraId="0F00D7A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K1; K2; K3; K4; K6; K9</w:t>
            </w:r>
          </w:p>
        </w:tc>
      </w:tr>
    </w:tbl>
    <w:p w:rsidRPr="00FD0E8A" w:rsidR="00FD0E8A" w:rsidP="00FD0E8A" w:rsidRDefault="00FD0E8A" w14:paraId="4AA51D04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bookmarkStart w:name="_Hlk51923464" w:id="4"/>
    </w:p>
    <w:p w:rsidRPr="00FD0E8A" w:rsidR="00FD0E8A" w:rsidP="00FD0E8A" w:rsidRDefault="00FD0E8A" w14:paraId="3B56F16E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 ****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FD0E8A" w:rsidR="00FD0E8A" w:rsidTr="0038760F" w14:paraId="0B9253AB" w14:textId="77777777">
        <w:tc>
          <w:tcPr>
            <w:tcW w:w="4531" w:type="dxa"/>
          </w:tcPr>
          <w:bookmarkEnd w:id="4"/>
          <w:p w:rsidRPr="00FD0E8A" w:rsidR="00FD0E8A" w:rsidP="00FD0E8A" w:rsidRDefault="00FD0E8A" w14:paraId="1178CDAC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FD0E8A" w:rsidR="00FD0E8A" w:rsidP="00FD0E8A" w:rsidRDefault="00FD0E8A" w14:paraId="6277089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FD0E8A" w:rsidR="00FD0E8A" w:rsidTr="0038760F" w14:paraId="405E3C5D" w14:textId="77777777">
        <w:tc>
          <w:tcPr>
            <w:tcW w:w="4531" w:type="dxa"/>
          </w:tcPr>
          <w:p w:rsidRPr="00FD0E8A" w:rsidR="00FD0E8A" w:rsidP="00FD0E8A" w:rsidRDefault="00FD0E8A" w14:paraId="348D12B6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FD0E8A" w:rsidR="00FD0E8A" w:rsidP="00FD0E8A" w:rsidRDefault="003521E9" w14:paraId="23138EE9" w14:textId="47573304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Fitness</w:t>
            </w:r>
            <w:r w:rsidRPr="003521E9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FD0E8A" w:rsidR="00FD0E8A" w:rsidTr="0038760F" w14:paraId="0513EE97" w14:textId="77777777">
        <w:tc>
          <w:tcPr>
            <w:tcW w:w="4531" w:type="dxa"/>
          </w:tcPr>
          <w:p w:rsidRPr="00FD0E8A" w:rsidR="00FD0E8A" w:rsidP="00FD0E8A" w:rsidRDefault="00FD0E8A" w14:paraId="7A3E8CB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FD0E8A" w:rsidR="00FD0E8A" w:rsidP="00FD0E8A" w:rsidRDefault="00FD0E8A" w14:paraId="4CA8DC3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</w:t>
            </w:r>
          </w:p>
        </w:tc>
      </w:tr>
      <w:tr w:rsidRPr="00FD0E8A" w:rsidR="00FD0E8A" w:rsidTr="0038760F" w14:paraId="2DB13078" w14:textId="77777777">
        <w:tc>
          <w:tcPr>
            <w:tcW w:w="4531" w:type="dxa"/>
          </w:tcPr>
          <w:p w:rsidRPr="00FD0E8A" w:rsidR="00FD0E8A" w:rsidP="00FD0E8A" w:rsidRDefault="00FD0E8A" w14:paraId="68B4BF77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FD0E8A" w:rsidR="00FD0E8A" w:rsidP="00FD0E8A" w:rsidRDefault="00FD0E8A" w14:paraId="7922234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 lessenreeks*</w:t>
            </w:r>
          </w:p>
        </w:tc>
      </w:tr>
      <w:tr w:rsidRPr="00FD0E8A" w:rsidR="00FD0E8A" w:rsidTr="0038760F" w14:paraId="2A2BCC44" w14:textId="77777777">
        <w:tc>
          <w:tcPr>
            <w:tcW w:w="4531" w:type="dxa"/>
          </w:tcPr>
          <w:p w:rsidRPr="00FD0E8A" w:rsidR="00FD0E8A" w:rsidP="00FD0E8A" w:rsidRDefault="00FD0E8A" w14:paraId="019D29D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FD0E8A" w:rsidR="00FD0E8A" w:rsidP="00FD0E8A" w:rsidRDefault="00FD0E8A" w14:paraId="055BB498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</w:t>
            </w:r>
          </w:p>
        </w:tc>
      </w:tr>
      <w:tr w:rsidRPr="00FD0E8A" w:rsidR="00FD0E8A" w:rsidTr="0038760F" w14:paraId="40B820EF" w14:textId="77777777">
        <w:tc>
          <w:tcPr>
            <w:tcW w:w="4531" w:type="dxa"/>
          </w:tcPr>
          <w:p w:rsidRPr="00FD0E8A" w:rsidR="00FD0E8A" w:rsidP="00FD0E8A" w:rsidRDefault="00FD0E8A" w14:paraId="6D480FA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Beoordeling</w:t>
            </w:r>
          </w:p>
        </w:tc>
        <w:tc>
          <w:tcPr>
            <w:tcW w:w="4531" w:type="dxa"/>
          </w:tcPr>
          <w:p w:rsidRPr="00FD0E8A" w:rsidR="00FD0E8A" w:rsidP="00FD0E8A" w:rsidRDefault="00FD0E8A" w14:paraId="008D1DA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Onvoldoende-voldoende-goed**</w:t>
            </w:r>
          </w:p>
        </w:tc>
      </w:tr>
      <w:tr w:rsidRPr="00FD0E8A" w:rsidR="00FD0E8A" w:rsidTr="0038760F" w14:paraId="7DCC97DF" w14:textId="77777777">
        <w:tc>
          <w:tcPr>
            <w:tcW w:w="4531" w:type="dxa"/>
          </w:tcPr>
          <w:p w:rsidRPr="00FD0E8A" w:rsidR="00FD0E8A" w:rsidP="00FD0E8A" w:rsidRDefault="00FD0E8A" w14:paraId="72D4354F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FD0E8A" w:rsidR="00FD0E8A" w:rsidP="00FD0E8A" w:rsidRDefault="00FD0E8A" w14:paraId="520DFDC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20%</w:t>
            </w:r>
          </w:p>
        </w:tc>
      </w:tr>
      <w:tr w:rsidRPr="00FD0E8A" w:rsidR="00FD0E8A" w:rsidTr="0038760F" w14:paraId="5F2C87A7" w14:textId="77777777">
        <w:tc>
          <w:tcPr>
            <w:tcW w:w="4531" w:type="dxa"/>
          </w:tcPr>
          <w:p w:rsidRPr="00FD0E8A" w:rsidR="00FD0E8A" w:rsidP="00FD0E8A" w:rsidRDefault="00FD0E8A" w14:paraId="2CEB4025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FD0E8A" w:rsidR="00FD0E8A" w:rsidP="00FD0E8A" w:rsidRDefault="00FD0E8A" w14:paraId="5808A847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Ja, periode 4***</w:t>
            </w:r>
          </w:p>
        </w:tc>
      </w:tr>
      <w:tr w:rsidRPr="00FD0E8A" w:rsidR="00FD0E8A" w:rsidTr="0038760F" w14:paraId="1004DD3E" w14:textId="77777777">
        <w:tc>
          <w:tcPr>
            <w:tcW w:w="4531" w:type="dxa"/>
          </w:tcPr>
          <w:p w:rsidRPr="00FD0E8A" w:rsidR="00FD0E8A" w:rsidP="00FD0E8A" w:rsidRDefault="00FD0E8A" w14:paraId="4A5D0608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FD0E8A" w:rsidR="00FD0E8A" w:rsidP="00FD0E8A" w:rsidRDefault="00FD0E8A" w14:paraId="6DBD3E1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K1; K2; K3; K5; K6; K7; K9</w:t>
            </w:r>
          </w:p>
        </w:tc>
      </w:tr>
    </w:tbl>
    <w:p w:rsidR="00FD0E8A" w:rsidP="00FD0E8A" w:rsidRDefault="00FD0E8A" w14:paraId="25A84CFF" w14:textId="108D7656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FD0E8A" w:rsidR="00FD0E8A" w:rsidP="00FD0E8A" w:rsidRDefault="00FD0E8A" w14:paraId="449E9253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4 ****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FD0E8A" w:rsidR="00FD0E8A" w:rsidTr="0038760F" w14:paraId="058A9339" w14:textId="77777777">
        <w:tc>
          <w:tcPr>
            <w:tcW w:w="4531" w:type="dxa"/>
          </w:tcPr>
          <w:p w:rsidRPr="00FD0E8A" w:rsidR="00FD0E8A" w:rsidP="00FD0E8A" w:rsidRDefault="00FD0E8A" w14:paraId="12606321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FD0E8A" w:rsidR="00FD0E8A" w:rsidP="00FD0E8A" w:rsidRDefault="00FD0E8A" w14:paraId="16C7AED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FD0E8A" w:rsidR="00FD0E8A" w:rsidTr="0038760F" w14:paraId="72193A53" w14:textId="77777777">
        <w:tc>
          <w:tcPr>
            <w:tcW w:w="4531" w:type="dxa"/>
          </w:tcPr>
          <w:p w:rsidRPr="00FD0E8A" w:rsidR="00FD0E8A" w:rsidP="00FD0E8A" w:rsidRDefault="00FD0E8A" w14:paraId="64CF3B4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FD0E8A" w:rsidR="00FD0E8A" w:rsidP="00FD0E8A" w:rsidRDefault="009446D8" w14:paraId="7D20E5B5" w14:textId="379A0056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Klimmen</w:t>
            </w:r>
          </w:p>
        </w:tc>
      </w:tr>
      <w:tr w:rsidRPr="00FD0E8A" w:rsidR="00FD0E8A" w:rsidTr="0038760F" w14:paraId="181CE4EA" w14:textId="77777777">
        <w:tc>
          <w:tcPr>
            <w:tcW w:w="4531" w:type="dxa"/>
          </w:tcPr>
          <w:p w:rsidRPr="00FD0E8A" w:rsidR="00FD0E8A" w:rsidP="00FD0E8A" w:rsidRDefault="00FD0E8A" w14:paraId="4CDF7FCE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FD0E8A" w:rsidR="00FD0E8A" w:rsidP="00FD0E8A" w:rsidRDefault="00FD0E8A" w14:paraId="3536F33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</w:t>
            </w:r>
          </w:p>
        </w:tc>
      </w:tr>
      <w:tr w:rsidRPr="00FD0E8A" w:rsidR="00FD0E8A" w:rsidTr="0038760F" w14:paraId="49E86BCD" w14:textId="77777777">
        <w:tc>
          <w:tcPr>
            <w:tcW w:w="4531" w:type="dxa"/>
          </w:tcPr>
          <w:p w:rsidRPr="00FD0E8A" w:rsidR="00FD0E8A" w:rsidP="00FD0E8A" w:rsidRDefault="00FD0E8A" w14:paraId="2786A26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FD0E8A" w:rsidR="00FD0E8A" w:rsidP="00FD0E8A" w:rsidRDefault="00FD0E8A" w14:paraId="73100DA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 lessenreeks*</w:t>
            </w:r>
          </w:p>
        </w:tc>
      </w:tr>
      <w:tr w:rsidRPr="00FD0E8A" w:rsidR="00FD0E8A" w:rsidTr="0038760F" w14:paraId="303B1958" w14:textId="77777777">
        <w:tc>
          <w:tcPr>
            <w:tcW w:w="4531" w:type="dxa"/>
          </w:tcPr>
          <w:p w:rsidRPr="00FD0E8A" w:rsidR="00FD0E8A" w:rsidP="00FD0E8A" w:rsidRDefault="00FD0E8A" w14:paraId="747C70DC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FD0E8A" w:rsidR="00FD0E8A" w:rsidP="00FD0E8A" w:rsidRDefault="00FD0E8A" w14:paraId="65029C82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</w:t>
            </w:r>
          </w:p>
        </w:tc>
      </w:tr>
      <w:tr w:rsidRPr="00FD0E8A" w:rsidR="00FD0E8A" w:rsidTr="0038760F" w14:paraId="39C20AA1" w14:textId="77777777">
        <w:tc>
          <w:tcPr>
            <w:tcW w:w="4531" w:type="dxa"/>
          </w:tcPr>
          <w:p w:rsidRPr="00FD0E8A" w:rsidR="00FD0E8A" w:rsidP="00FD0E8A" w:rsidRDefault="00FD0E8A" w14:paraId="664810F2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Beoordeling</w:t>
            </w:r>
          </w:p>
        </w:tc>
        <w:tc>
          <w:tcPr>
            <w:tcW w:w="4531" w:type="dxa"/>
          </w:tcPr>
          <w:p w:rsidRPr="00FD0E8A" w:rsidR="00FD0E8A" w:rsidP="00FD0E8A" w:rsidRDefault="00FD0E8A" w14:paraId="75BEF4CB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Onvoldoende-voldoende-goed**</w:t>
            </w:r>
          </w:p>
        </w:tc>
      </w:tr>
      <w:tr w:rsidRPr="00FD0E8A" w:rsidR="00FD0E8A" w:rsidTr="0038760F" w14:paraId="328C24F3" w14:textId="77777777">
        <w:tc>
          <w:tcPr>
            <w:tcW w:w="4531" w:type="dxa"/>
          </w:tcPr>
          <w:p w:rsidRPr="00FD0E8A" w:rsidR="00FD0E8A" w:rsidP="00FD0E8A" w:rsidRDefault="00FD0E8A" w14:paraId="641E9821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FD0E8A" w:rsidR="00FD0E8A" w:rsidP="00FD0E8A" w:rsidRDefault="00FD0E8A" w14:paraId="04BF1B6F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20%</w:t>
            </w:r>
          </w:p>
        </w:tc>
      </w:tr>
      <w:tr w:rsidRPr="00FD0E8A" w:rsidR="00FD0E8A" w:rsidTr="0038760F" w14:paraId="4739BC02" w14:textId="77777777">
        <w:tc>
          <w:tcPr>
            <w:tcW w:w="4531" w:type="dxa"/>
          </w:tcPr>
          <w:p w:rsidRPr="00FD0E8A" w:rsidR="00FD0E8A" w:rsidP="00FD0E8A" w:rsidRDefault="00FD0E8A" w14:paraId="45725DE3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FD0E8A" w:rsidR="00FD0E8A" w:rsidP="00FD0E8A" w:rsidRDefault="00FD0E8A" w14:paraId="4F889E9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Ja, periode 4***</w:t>
            </w:r>
          </w:p>
        </w:tc>
      </w:tr>
      <w:tr w:rsidRPr="00FD0E8A" w:rsidR="00FD0E8A" w:rsidTr="0038760F" w14:paraId="6A13B092" w14:textId="77777777">
        <w:tc>
          <w:tcPr>
            <w:tcW w:w="4531" w:type="dxa"/>
          </w:tcPr>
          <w:p w:rsidRPr="00FD0E8A" w:rsidR="00FD0E8A" w:rsidP="00FD0E8A" w:rsidRDefault="00FD0E8A" w14:paraId="0CEE83C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FD0E8A" w:rsidR="00FD0E8A" w:rsidP="00FD0E8A" w:rsidRDefault="00FD0E8A" w14:paraId="3543189B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K1; K2; K3; K5; K9</w:t>
            </w:r>
          </w:p>
        </w:tc>
      </w:tr>
    </w:tbl>
    <w:p w:rsidR="009446D8" w:rsidP="00FD0E8A" w:rsidRDefault="009446D8" w14:paraId="1069CF12" w14:textId="317E822B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="009446D8" w:rsidRDefault="009446D8" w14:paraId="5D547BB8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FD0E8A" w:rsidR="00FD0E8A" w:rsidP="00FD0E8A" w:rsidRDefault="00FD0E8A" w14:paraId="4639ACF2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5 ****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FD0E8A" w:rsidR="00FD0E8A" w:rsidTr="0038760F" w14:paraId="706FAE9D" w14:textId="77777777">
        <w:tc>
          <w:tcPr>
            <w:tcW w:w="4531" w:type="dxa"/>
          </w:tcPr>
          <w:p w:rsidRPr="00FD0E8A" w:rsidR="00FD0E8A" w:rsidP="00FD0E8A" w:rsidRDefault="00FD0E8A" w14:paraId="2DAC9DB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FD0E8A" w:rsidR="00FD0E8A" w:rsidP="00FD0E8A" w:rsidRDefault="00FD0E8A" w14:paraId="522BABEE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FD0E8A" w:rsidR="00FD0E8A" w:rsidTr="0038760F" w14:paraId="2E47B99C" w14:textId="77777777">
        <w:tc>
          <w:tcPr>
            <w:tcW w:w="4531" w:type="dxa"/>
          </w:tcPr>
          <w:p w:rsidRPr="00FD0E8A" w:rsidR="00FD0E8A" w:rsidP="00FD0E8A" w:rsidRDefault="00FD0E8A" w14:paraId="75720E2B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FD0E8A" w:rsidR="00FD0E8A" w:rsidP="00FD0E8A" w:rsidRDefault="009446D8" w14:paraId="3396765E" w14:textId="786E65E1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Indoorsoccer</w:t>
            </w:r>
            <w:proofErr w:type="spellEnd"/>
          </w:p>
        </w:tc>
      </w:tr>
      <w:tr w:rsidRPr="00FD0E8A" w:rsidR="00FD0E8A" w:rsidTr="0038760F" w14:paraId="78F3B263" w14:textId="77777777">
        <w:tc>
          <w:tcPr>
            <w:tcW w:w="4531" w:type="dxa"/>
          </w:tcPr>
          <w:p w:rsidRPr="00FD0E8A" w:rsidR="00FD0E8A" w:rsidP="00FD0E8A" w:rsidRDefault="00FD0E8A" w14:paraId="10A857C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FD0E8A" w:rsidR="00FD0E8A" w:rsidP="00FD0E8A" w:rsidRDefault="00FD0E8A" w14:paraId="253B8F4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</w:t>
            </w:r>
          </w:p>
        </w:tc>
      </w:tr>
      <w:tr w:rsidRPr="00FD0E8A" w:rsidR="00FD0E8A" w:rsidTr="0038760F" w14:paraId="629B6BCF" w14:textId="77777777">
        <w:tc>
          <w:tcPr>
            <w:tcW w:w="4531" w:type="dxa"/>
          </w:tcPr>
          <w:p w:rsidRPr="00FD0E8A" w:rsidR="00FD0E8A" w:rsidP="00FD0E8A" w:rsidRDefault="00FD0E8A" w14:paraId="380F70E2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FD0E8A" w:rsidR="00FD0E8A" w:rsidP="00FD0E8A" w:rsidRDefault="00FD0E8A" w14:paraId="436A5DC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 lessenreeks*</w:t>
            </w:r>
          </w:p>
        </w:tc>
      </w:tr>
      <w:tr w:rsidRPr="00FD0E8A" w:rsidR="00FD0E8A" w:rsidTr="0038760F" w14:paraId="0332B746" w14:textId="77777777">
        <w:tc>
          <w:tcPr>
            <w:tcW w:w="4531" w:type="dxa"/>
          </w:tcPr>
          <w:p w:rsidRPr="00FD0E8A" w:rsidR="00FD0E8A" w:rsidP="00FD0E8A" w:rsidRDefault="00FD0E8A" w14:paraId="7F83D4F6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FD0E8A" w:rsidR="00FD0E8A" w:rsidP="00FD0E8A" w:rsidRDefault="00FD0E8A" w14:paraId="7F8DEFB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</w:t>
            </w:r>
          </w:p>
        </w:tc>
      </w:tr>
      <w:tr w:rsidRPr="00FD0E8A" w:rsidR="00FD0E8A" w:rsidTr="0038760F" w14:paraId="5730B687" w14:textId="77777777">
        <w:tc>
          <w:tcPr>
            <w:tcW w:w="4531" w:type="dxa"/>
          </w:tcPr>
          <w:p w:rsidRPr="00FD0E8A" w:rsidR="00FD0E8A" w:rsidP="00FD0E8A" w:rsidRDefault="00FD0E8A" w14:paraId="4BAD9FEB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Beoordeling</w:t>
            </w:r>
          </w:p>
        </w:tc>
        <w:tc>
          <w:tcPr>
            <w:tcW w:w="4531" w:type="dxa"/>
          </w:tcPr>
          <w:p w:rsidRPr="00FD0E8A" w:rsidR="00FD0E8A" w:rsidP="00FD0E8A" w:rsidRDefault="00FD0E8A" w14:paraId="5EDCC9A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Onvoldoende-voldoende-goed**</w:t>
            </w:r>
          </w:p>
        </w:tc>
      </w:tr>
      <w:tr w:rsidRPr="00FD0E8A" w:rsidR="00FD0E8A" w:rsidTr="0038760F" w14:paraId="6BACD801" w14:textId="77777777">
        <w:tc>
          <w:tcPr>
            <w:tcW w:w="4531" w:type="dxa"/>
          </w:tcPr>
          <w:p w:rsidRPr="00FD0E8A" w:rsidR="00FD0E8A" w:rsidP="00FD0E8A" w:rsidRDefault="00FD0E8A" w14:paraId="02D72EF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FD0E8A" w:rsidR="00FD0E8A" w:rsidP="00FD0E8A" w:rsidRDefault="00FD0E8A" w14:paraId="1432608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20%</w:t>
            </w:r>
          </w:p>
        </w:tc>
      </w:tr>
      <w:tr w:rsidRPr="00FD0E8A" w:rsidR="00FD0E8A" w:rsidTr="0038760F" w14:paraId="093E4D67" w14:textId="77777777">
        <w:tc>
          <w:tcPr>
            <w:tcW w:w="4531" w:type="dxa"/>
          </w:tcPr>
          <w:p w:rsidRPr="00FD0E8A" w:rsidR="00FD0E8A" w:rsidP="00FD0E8A" w:rsidRDefault="00FD0E8A" w14:paraId="60E79679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FD0E8A" w:rsidR="00FD0E8A" w:rsidP="00FD0E8A" w:rsidRDefault="00FD0E8A" w14:paraId="2F84806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Ja, periode 4***</w:t>
            </w:r>
          </w:p>
        </w:tc>
      </w:tr>
      <w:tr w:rsidRPr="00FD0E8A" w:rsidR="00FD0E8A" w:rsidTr="0038760F" w14:paraId="3F46DAB7" w14:textId="77777777">
        <w:tc>
          <w:tcPr>
            <w:tcW w:w="4531" w:type="dxa"/>
          </w:tcPr>
          <w:p w:rsidRPr="00FD0E8A" w:rsidR="00FD0E8A" w:rsidP="00FD0E8A" w:rsidRDefault="00FD0E8A" w14:paraId="362C306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FD0E8A" w:rsidR="00FD0E8A" w:rsidP="00FD0E8A" w:rsidRDefault="00FD0E8A" w14:paraId="584A8E6D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K1; K2; K3; K4; K9</w:t>
            </w:r>
          </w:p>
        </w:tc>
      </w:tr>
    </w:tbl>
    <w:p w:rsidRPr="00FD0E8A" w:rsidR="00FD0E8A" w:rsidP="00FD0E8A" w:rsidRDefault="00FD0E8A" w14:paraId="1C4186A2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FD0E8A" w:rsidR="00FD0E8A" w:rsidP="00FD0E8A" w:rsidRDefault="00FD0E8A" w14:paraId="18D6BAC3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6 ****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FD0E8A" w:rsidR="00FD0E8A" w:rsidTr="0038760F" w14:paraId="5E71371F" w14:textId="77777777">
        <w:tc>
          <w:tcPr>
            <w:tcW w:w="4531" w:type="dxa"/>
          </w:tcPr>
          <w:p w:rsidRPr="00FD0E8A" w:rsidR="00FD0E8A" w:rsidP="00FD0E8A" w:rsidRDefault="00FD0E8A" w14:paraId="00C79061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FD0E8A" w:rsidR="00FD0E8A" w:rsidP="00FD0E8A" w:rsidRDefault="00FD0E8A" w14:paraId="02FA7BEF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FD0E8A" w:rsidR="00FD0E8A" w:rsidTr="0038760F" w14:paraId="6072262F" w14:textId="77777777">
        <w:tc>
          <w:tcPr>
            <w:tcW w:w="4531" w:type="dxa"/>
          </w:tcPr>
          <w:p w:rsidRPr="00FD0E8A" w:rsidR="00FD0E8A" w:rsidP="00FD0E8A" w:rsidRDefault="00FD0E8A" w14:paraId="1382630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FD0E8A" w:rsidR="00FD0E8A" w:rsidP="00FD0E8A" w:rsidRDefault="00C12E97" w14:paraId="0C1D7084" w14:textId="35AF164A">
            <w:pPr>
              <w:rPr>
                <w:rFonts w:ascii="Calibri" w:hAnsi="Calibri" w:eastAsia="Calibri" w:cs="Times New Roman"/>
              </w:rPr>
            </w:pPr>
            <w:proofErr w:type="spellStart"/>
            <w:r>
              <w:rPr>
                <w:rFonts w:ascii="Calibri" w:hAnsi="Calibri" w:eastAsia="Calibri" w:cs="Times New Roman"/>
              </w:rPr>
              <w:t>J</w:t>
            </w:r>
            <w:r w:rsidRPr="00FD0E8A" w:rsidR="00B0127E">
              <w:rPr>
                <w:rFonts w:ascii="Calibri" w:hAnsi="Calibri" w:eastAsia="Calibri" w:cs="Times New Roman"/>
              </w:rPr>
              <w:t>ump</w:t>
            </w:r>
            <w:proofErr w:type="spellEnd"/>
            <w:r w:rsidRPr="00FD0E8A" w:rsidR="00B0127E">
              <w:rPr>
                <w:rFonts w:ascii="Calibri" w:hAnsi="Calibri" w:eastAsia="Calibri" w:cs="Times New Roman"/>
              </w:rPr>
              <w:t xml:space="preserve"> </w:t>
            </w:r>
            <w:r>
              <w:rPr>
                <w:rFonts w:ascii="Calibri" w:hAnsi="Calibri" w:eastAsia="Calibri" w:cs="Times New Roman"/>
              </w:rPr>
              <w:t>(turnen)</w:t>
            </w:r>
          </w:p>
        </w:tc>
      </w:tr>
      <w:tr w:rsidRPr="00FD0E8A" w:rsidR="00FD0E8A" w:rsidTr="0038760F" w14:paraId="7722168D" w14:textId="77777777">
        <w:tc>
          <w:tcPr>
            <w:tcW w:w="4531" w:type="dxa"/>
          </w:tcPr>
          <w:p w:rsidRPr="00FD0E8A" w:rsidR="00FD0E8A" w:rsidP="00FD0E8A" w:rsidRDefault="00FD0E8A" w14:paraId="162FB5B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FD0E8A" w:rsidR="00FD0E8A" w:rsidP="00FD0E8A" w:rsidRDefault="00FD0E8A" w14:paraId="3F59E7E5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Praktisch</w:t>
            </w:r>
          </w:p>
        </w:tc>
      </w:tr>
      <w:tr w:rsidRPr="00FD0E8A" w:rsidR="00FD0E8A" w:rsidTr="0038760F" w14:paraId="6ABEFB1E" w14:textId="77777777">
        <w:tc>
          <w:tcPr>
            <w:tcW w:w="4531" w:type="dxa"/>
          </w:tcPr>
          <w:p w:rsidRPr="00FD0E8A" w:rsidR="00FD0E8A" w:rsidP="00FD0E8A" w:rsidRDefault="00FD0E8A" w14:paraId="71C821AC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FD0E8A" w:rsidR="00FD0E8A" w:rsidP="00FD0E8A" w:rsidRDefault="00FD0E8A" w14:paraId="25C0A677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 lessenreeks*</w:t>
            </w:r>
          </w:p>
        </w:tc>
      </w:tr>
      <w:tr w:rsidRPr="00FD0E8A" w:rsidR="00FD0E8A" w:rsidTr="0038760F" w14:paraId="39B417AE" w14:textId="77777777">
        <w:tc>
          <w:tcPr>
            <w:tcW w:w="4531" w:type="dxa"/>
          </w:tcPr>
          <w:p w:rsidRPr="00FD0E8A" w:rsidR="00FD0E8A" w:rsidP="00FD0E8A" w:rsidRDefault="00FD0E8A" w14:paraId="3BB4B093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FD0E8A" w:rsidR="00FD0E8A" w:rsidP="00FD0E8A" w:rsidRDefault="00FD0E8A" w14:paraId="1DE6C8D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3</w:t>
            </w:r>
          </w:p>
        </w:tc>
      </w:tr>
      <w:tr w:rsidRPr="00FD0E8A" w:rsidR="00FD0E8A" w:rsidTr="0038760F" w14:paraId="1856DAFE" w14:textId="77777777">
        <w:tc>
          <w:tcPr>
            <w:tcW w:w="4531" w:type="dxa"/>
          </w:tcPr>
          <w:p w:rsidRPr="00FD0E8A" w:rsidR="00FD0E8A" w:rsidP="00FD0E8A" w:rsidRDefault="00FD0E8A" w14:paraId="4CFD48CC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Beoordeling</w:t>
            </w:r>
          </w:p>
        </w:tc>
        <w:tc>
          <w:tcPr>
            <w:tcW w:w="4531" w:type="dxa"/>
          </w:tcPr>
          <w:p w:rsidRPr="00FD0E8A" w:rsidR="00FD0E8A" w:rsidP="00FD0E8A" w:rsidRDefault="00FD0E8A" w14:paraId="2BDEAB1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Onvoldoende-voldoende-goed**</w:t>
            </w:r>
          </w:p>
        </w:tc>
      </w:tr>
      <w:tr w:rsidRPr="00FD0E8A" w:rsidR="00FD0E8A" w:rsidTr="0038760F" w14:paraId="3E95D21B" w14:textId="77777777">
        <w:tc>
          <w:tcPr>
            <w:tcW w:w="4531" w:type="dxa"/>
          </w:tcPr>
          <w:p w:rsidRPr="00FD0E8A" w:rsidR="00FD0E8A" w:rsidP="00FD0E8A" w:rsidRDefault="00FD0E8A" w14:paraId="571BEDE1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FD0E8A" w:rsidR="00FD0E8A" w:rsidP="00FD0E8A" w:rsidRDefault="00FD0E8A" w14:paraId="6581C600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20%</w:t>
            </w:r>
          </w:p>
        </w:tc>
      </w:tr>
      <w:tr w:rsidRPr="00FD0E8A" w:rsidR="00FD0E8A" w:rsidTr="0038760F" w14:paraId="21460695" w14:textId="77777777">
        <w:tc>
          <w:tcPr>
            <w:tcW w:w="4531" w:type="dxa"/>
          </w:tcPr>
          <w:p w:rsidRPr="00FD0E8A" w:rsidR="00FD0E8A" w:rsidP="00FD0E8A" w:rsidRDefault="00FD0E8A" w14:paraId="14AA2310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FD0E8A">
              <w:rPr>
                <w:rFonts w:ascii="Calibri" w:hAnsi="Calibri" w:eastAsia="Calibri" w:cs="Times New Roman"/>
              </w:rPr>
              <w:t>Herkansbaar</w:t>
            </w:r>
            <w:proofErr w:type="spellEnd"/>
          </w:p>
        </w:tc>
        <w:tc>
          <w:tcPr>
            <w:tcW w:w="4531" w:type="dxa"/>
          </w:tcPr>
          <w:p w:rsidRPr="00FD0E8A" w:rsidR="00FD0E8A" w:rsidP="00FD0E8A" w:rsidRDefault="00FD0E8A" w14:paraId="5E0FDAB4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Ja, periode 4***</w:t>
            </w:r>
          </w:p>
        </w:tc>
      </w:tr>
      <w:tr w:rsidRPr="00FD0E8A" w:rsidR="00FD0E8A" w:rsidTr="0038760F" w14:paraId="7FA01166" w14:textId="77777777">
        <w:tc>
          <w:tcPr>
            <w:tcW w:w="4531" w:type="dxa"/>
          </w:tcPr>
          <w:p w:rsidRPr="00FD0E8A" w:rsidR="00FD0E8A" w:rsidP="00FD0E8A" w:rsidRDefault="00FD0E8A" w14:paraId="167737C8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Exameneenheid</w:t>
            </w:r>
          </w:p>
        </w:tc>
        <w:tc>
          <w:tcPr>
            <w:tcW w:w="4531" w:type="dxa"/>
          </w:tcPr>
          <w:p w:rsidRPr="00FD0E8A" w:rsidR="00FD0E8A" w:rsidP="00FD0E8A" w:rsidRDefault="00FD0E8A" w14:paraId="76A3A93A" w14:textId="77777777">
            <w:pPr>
              <w:rPr>
                <w:rFonts w:ascii="Calibri" w:hAnsi="Calibri" w:eastAsia="Calibri" w:cs="Times New Roman"/>
              </w:rPr>
            </w:pPr>
            <w:r w:rsidRPr="00FD0E8A">
              <w:rPr>
                <w:rFonts w:ascii="Calibri" w:hAnsi="Calibri" w:eastAsia="Calibri" w:cs="Times New Roman"/>
              </w:rPr>
              <w:t>K1; K2; K3; K5; K6; K7, K8; K9</w:t>
            </w:r>
          </w:p>
        </w:tc>
      </w:tr>
    </w:tbl>
    <w:p w:rsidRPr="00FD0E8A" w:rsidR="00FD0E8A" w:rsidP="00FD0E8A" w:rsidRDefault="00FD0E8A" w14:paraId="3AC875A9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sz w:val="22"/>
          <w:szCs w:val="22"/>
          <w:lang w:val="nl-NL"/>
        </w:rPr>
        <w:t>*</w:t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>100% aanwezigheid</w:t>
      </w:r>
    </w:p>
    <w:p w:rsidRPr="00FD0E8A" w:rsidR="00FD0E8A" w:rsidP="00FD0E8A" w:rsidRDefault="00FD0E8A" w14:paraId="375694C2" w14:textId="77777777">
      <w:pPr>
        <w:rPr>
          <w:rFonts w:ascii="Calibri" w:hAnsi="Calibri" w:eastAsia="Calibri" w:cs="Times New Roman"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sz w:val="22"/>
          <w:szCs w:val="22"/>
          <w:lang w:val="nl-NL"/>
        </w:rPr>
        <w:t>**</w:t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>Onvoldoende = 4.0</w:t>
      </w:r>
    </w:p>
    <w:p w:rsidRPr="00FD0E8A" w:rsidR="00FD0E8A" w:rsidP="00FD0E8A" w:rsidRDefault="00FD0E8A" w14:paraId="0F95B171" w14:textId="77777777">
      <w:pPr>
        <w:ind w:firstLine="708"/>
        <w:rPr>
          <w:rFonts w:ascii="Calibri" w:hAnsi="Calibri" w:eastAsia="Calibri" w:cs="Times New Roman"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sz w:val="22"/>
          <w:szCs w:val="22"/>
          <w:lang w:val="nl-NL"/>
        </w:rPr>
        <w:t>Voldoende = 6.0</w:t>
      </w:r>
    </w:p>
    <w:p w:rsidRPr="00FD0E8A" w:rsidR="00FD0E8A" w:rsidP="00FD0E8A" w:rsidRDefault="00FD0E8A" w14:paraId="7CC50328" w14:textId="77777777">
      <w:pPr>
        <w:ind w:firstLine="708"/>
        <w:rPr>
          <w:rFonts w:ascii="Calibri" w:hAnsi="Calibri" w:eastAsia="Calibri" w:cs="Times New Roman"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sz w:val="22"/>
          <w:szCs w:val="22"/>
          <w:lang w:val="nl-NL"/>
        </w:rPr>
        <w:t>Goed = 8.0</w:t>
      </w:r>
    </w:p>
    <w:p w:rsidRPr="00FD0E8A" w:rsidR="00FD0E8A" w:rsidP="00FD0E8A" w:rsidRDefault="00FD0E8A" w14:paraId="2D16FDD5" w14:textId="77777777">
      <w:pPr>
        <w:ind w:firstLine="708"/>
        <w:rPr>
          <w:rFonts w:ascii="Calibri" w:hAnsi="Calibri" w:eastAsia="Calibri" w:cs="Times New Roman"/>
          <w:sz w:val="10"/>
          <w:szCs w:val="10"/>
          <w:lang w:val="nl-NL"/>
        </w:rPr>
      </w:pPr>
    </w:p>
    <w:p w:rsidRPr="00FD0E8A" w:rsidR="00FD0E8A" w:rsidP="00FD0E8A" w:rsidRDefault="00FD0E8A" w14:paraId="6614A839" w14:textId="77777777">
      <w:pPr>
        <w:ind w:left="708" w:hanging="708"/>
        <w:rPr>
          <w:rFonts w:ascii="Calibri" w:hAnsi="Calibri" w:eastAsia="Calibri" w:cs="Times New Roman"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sz w:val="22"/>
          <w:szCs w:val="22"/>
          <w:lang w:val="nl-NL"/>
        </w:rPr>
        <w:t>***</w:t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>In periode 4 dienen de gemiste lessen te worden ingehaald, tenzij men van de vakdocent een vervangende opdracht heeft gekregen.</w:t>
      </w:r>
    </w:p>
    <w:p w:rsidRPr="00FD0E8A" w:rsidR="00FD0E8A" w:rsidP="00FD0E8A" w:rsidRDefault="00FD0E8A" w14:paraId="4186765D" w14:textId="77777777">
      <w:pPr>
        <w:ind w:left="708" w:hanging="708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FD0E8A" w:rsidR="00FD0E8A" w:rsidP="00FD0E8A" w:rsidRDefault="00FD0E8A" w14:paraId="5E779797" w14:textId="77777777">
      <w:pPr>
        <w:ind w:left="708" w:hanging="708"/>
        <w:rPr>
          <w:rFonts w:ascii="Calibri" w:hAnsi="Calibri" w:eastAsia="Calibri" w:cs="Times New Roman"/>
          <w:sz w:val="22"/>
          <w:szCs w:val="22"/>
          <w:lang w:val="nl-NL"/>
        </w:rPr>
      </w:pPr>
      <w:r w:rsidRPr="00FD0E8A">
        <w:rPr>
          <w:rFonts w:ascii="Calibri" w:hAnsi="Calibri" w:eastAsia="Calibri" w:cs="Times New Roman"/>
          <w:sz w:val="22"/>
          <w:szCs w:val="22"/>
          <w:lang w:val="nl-NL"/>
        </w:rPr>
        <w:t>****</w:t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ab/>
      </w:r>
      <w:r w:rsidRPr="00FD0E8A">
        <w:rPr>
          <w:rFonts w:ascii="Calibri" w:hAnsi="Calibri" w:eastAsia="Calibri" w:cs="Times New Roman"/>
          <w:sz w:val="22"/>
          <w:szCs w:val="22"/>
          <w:lang w:val="nl-NL"/>
        </w:rPr>
        <w:t xml:space="preserve">Leerlingen kiezen vijf van de zes </w:t>
      </w:r>
      <w:proofErr w:type="spellStart"/>
      <w:r w:rsidRPr="00FD0E8A">
        <w:rPr>
          <w:rFonts w:ascii="Calibri" w:hAnsi="Calibri" w:eastAsia="Calibri" w:cs="Times New Roman"/>
          <w:sz w:val="22"/>
          <w:szCs w:val="22"/>
          <w:lang w:val="nl-NL"/>
        </w:rPr>
        <w:t>SE’s</w:t>
      </w:r>
      <w:proofErr w:type="spellEnd"/>
      <w:r w:rsidRPr="00FD0E8A">
        <w:rPr>
          <w:rFonts w:ascii="Calibri" w:hAnsi="Calibri" w:eastAsia="Calibri" w:cs="Times New Roman"/>
          <w:sz w:val="22"/>
          <w:szCs w:val="22"/>
          <w:lang w:val="nl-NL"/>
        </w:rPr>
        <w:t xml:space="preserve"> (sportblokken) die ze in schooljaar 2020-2021 gaan uitvoeren</w:t>
      </w:r>
    </w:p>
    <w:p w:rsidR="00FD0E8A" w:rsidRDefault="00FD0E8A" w14:paraId="5E4327DC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19C4B57C" w14:textId="0CACDA66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 xml:space="preserve">De Nieuwe Thermen 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40"/>
          <w:szCs w:val="40"/>
          <w:lang w:val="nl-NL"/>
        </w:rPr>
        <w:t>Wiskunde</w:t>
      </w:r>
    </w:p>
    <w:p w:rsidRPr="001B3A37" w:rsidR="001B3A37" w:rsidP="001B3A37" w:rsidRDefault="001B3A37" w14:paraId="2A730C85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PTA vmbo-T</w:t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ab/>
      </w: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Cohort 2020-2021</w:t>
      </w:r>
    </w:p>
    <w:p w:rsidRPr="001B3A37" w:rsidR="001B3A37" w:rsidP="001B3A37" w:rsidRDefault="001B3A37" w14:paraId="1AB4262E" w14:textId="77777777">
      <w:pPr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</w:p>
    <w:p w:rsidRPr="001B3A37" w:rsidR="001B3A37" w:rsidP="001B3A37" w:rsidRDefault="001B3A37" w14:paraId="0C2980B7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73E8A250" w14:textId="77777777">
        <w:tc>
          <w:tcPr>
            <w:tcW w:w="4531" w:type="dxa"/>
          </w:tcPr>
          <w:p w:rsidRPr="001B3A37" w:rsidR="001B3A37" w:rsidP="001B3A37" w:rsidRDefault="001B3A37" w14:paraId="2F3BA35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DF5A5D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CB531C" w:rsidR="001B3A37" w:rsidTr="00E744C5" w14:paraId="07A351C8" w14:textId="77777777">
        <w:tc>
          <w:tcPr>
            <w:tcW w:w="4531" w:type="dxa"/>
          </w:tcPr>
          <w:p w:rsidRPr="001B3A37" w:rsidR="001B3A37" w:rsidP="001B3A37" w:rsidRDefault="001B3A37" w14:paraId="3EA7DC8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8C3546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Statistiek</w:t>
            </w:r>
          </w:p>
          <w:p w:rsidRPr="001B3A37" w:rsidR="001B3A37" w:rsidP="001B3A37" w:rsidRDefault="001B3A37" w14:paraId="0889997C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>Bettermarks 3GT6 Statistiek en telproblemen</w:t>
            </w:r>
          </w:p>
          <w:p w:rsidRPr="001B3A37" w:rsidR="001B3A37" w:rsidP="001B3A37" w:rsidRDefault="001B3A37" w14:paraId="21D1E804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                       3GT9 Statistisch onderzoek</w:t>
            </w:r>
          </w:p>
          <w:p w:rsidRPr="001B3A37" w:rsidR="001B3A37" w:rsidP="001B3A37" w:rsidRDefault="001B3A37" w14:paraId="0CBE9D40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Voor een volledig overzicht van de doelen, zie het doelenoverzicht in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</w:rPr>
              <w:t>Somtoday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. </w:t>
            </w:r>
          </w:p>
        </w:tc>
      </w:tr>
      <w:tr w:rsidRPr="001B3A37" w:rsidR="001B3A37" w:rsidTr="00E744C5" w14:paraId="7A5508F5" w14:textId="77777777">
        <w:tc>
          <w:tcPr>
            <w:tcW w:w="4531" w:type="dxa"/>
          </w:tcPr>
          <w:p w:rsidRPr="001B3A37" w:rsidR="001B3A37" w:rsidP="001B3A37" w:rsidRDefault="001B3A37" w14:paraId="1F851B9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5080DAC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 (werkstuk)</w:t>
            </w:r>
          </w:p>
        </w:tc>
      </w:tr>
      <w:tr w:rsidRPr="00CB531C" w:rsidR="001B3A37" w:rsidTr="00E744C5" w14:paraId="5656B143" w14:textId="77777777">
        <w:tc>
          <w:tcPr>
            <w:tcW w:w="4531" w:type="dxa"/>
          </w:tcPr>
          <w:p w:rsidRPr="001B3A37" w:rsidR="001B3A37" w:rsidP="001B3A37" w:rsidRDefault="001B3A37" w14:paraId="2B459FF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291644B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Werkstuk met belasting ca. 8 uur</w:t>
            </w:r>
          </w:p>
        </w:tc>
      </w:tr>
      <w:tr w:rsidRPr="001B3A37" w:rsidR="001B3A37" w:rsidTr="00E744C5" w14:paraId="1360B982" w14:textId="77777777">
        <w:tc>
          <w:tcPr>
            <w:tcW w:w="4531" w:type="dxa"/>
          </w:tcPr>
          <w:p w:rsidRPr="001B3A37" w:rsidR="001B3A37" w:rsidP="001B3A37" w:rsidRDefault="001B3A37" w14:paraId="56DB4B8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5EE55D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1: uiterste inleverdatum: 18 september 2020</w:t>
            </w:r>
          </w:p>
        </w:tc>
      </w:tr>
      <w:tr w:rsidRPr="001B3A37" w:rsidR="001B3A37" w:rsidTr="00E744C5" w14:paraId="664643A8" w14:textId="77777777">
        <w:tc>
          <w:tcPr>
            <w:tcW w:w="4531" w:type="dxa"/>
          </w:tcPr>
          <w:p w:rsidRPr="001B3A37" w:rsidR="001B3A37" w:rsidP="001B3A37" w:rsidRDefault="001B3A37" w14:paraId="00B968E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63F9192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10%</w:t>
            </w:r>
          </w:p>
        </w:tc>
      </w:tr>
      <w:tr w:rsidRPr="001B3A37" w:rsidR="001B3A37" w:rsidTr="00E744C5" w14:paraId="1232C477" w14:textId="77777777">
        <w:tc>
          <w:tcPr>
            <w:tcW w:w="4531" w:type="dxa"/>
          </w:tcPr>
          <w:p w:rsidRPr="001B3A37" w:rsidR="001B3A37" w:rsidP="001B3A37" w:rsidRDefault="001B3A37" w14:paraId="309E7792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4A5DF95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7937D813" w14:textId="77777777">
        <w:tc>
          <w:tcPr>
            <w:tcW w:w="4531" w:type="dxa"/>
          </w:tcPr>
          <w:p w:rsidRPr="001B3A37" w:rsidR="001B3A37" w:rsidP="001B3A37" w:rsidRDefault="001B3A37" w14:paraId="40A7BE81" w14:textId="77777777">
            <w:pPr>
              <w:rPr>
                <w:rFonts w:ascii="Calibri" w:hAnsi="Calibri" w:eastAsia="Calibri" w:cs="Times New Roman"/>
                <w:iCs/>
              </w:rPr>
            </w:pPr>
            <w:r w:rsidRPr="001B3A37">
              <w:rPr>
                <w:rFonts w:ascii="Calibri" w:hAnsi="Calibri" w:eastAsia="Calibri" w:cs="Times New Roman"/>
                <w:iCs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E443A52" w14:textId="77777777">
            <w:pPr>
              <w:rPr>
                <w:rFonts w:ascii="Calibri" w:hAnsi="Calibri" w:eastAsia="Calibri" w:cs="Times New Roman"/>
                <w:lang w:val="de-DE"/>
              </w:rPr>
            </w:pPr>
            <w:r w:rsidRPr="001B3A37">
              <w:rPr>
                <w:rFonts w:ascii="Calibri" w:hAnsi="Calibri" w:eastAsia="Calibri" w:cs="Times New Roman"/>
                <w:lang w:val="de-DE"/>
              </w:rPr>
              <w:t>K1/K3/K7</w:t>
            </w:r>
          </w:p>
          <w:p w:rsidRPr="001B3A37" w:rsidR="001B3A37" w:rsidP="001B3A37" w:rsidRDefault="001B3A37" w14:paraId="1A7E455E" w14:textId="77777777">
            <w:pPr>
              <w:rPr>
                <w:rFonts w:ascii="Calibri" w:hAnsi="Calibri" w:eastAsia="Calibri" w:cs="Times New Roman"/>
                <w:lang w:val="de-DE"/>
              </w:rPr>
            </w:pPr>
            <w:r w:rsidRPr="001B3A37">
              <w:rPr>
                <w:rFonts w:ascii="Calibri" w:hAnsi="Calibri" w:eastAsia="Calibri" w:cs="Times New Roman"/>
                <w:lang w:val="de-DE"/>
              </w:rPr>
              <w:t>V2</w:t>
            </w:r>
          </w:p>
        </w:tc>
      </w:tr>
    </w:tbl>
    <w:p w:rsidRPr="001B3A37" w:rsidR="001B3A37" w:rsidP="001B3A37" w:rsidRDefault="001B3A37" w14:paraId="6E694231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de-DE"/>
        </w:rPr>
      </w:pPr>
    </w:p>
    <w:p w:rsidRPr="001B3A37" w:rsidR="001B3A37" w:rsidP="001B3A37" w:rsidRDefault="001B3A37" w14:paraId="571D4437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24106234" w14:textId="77777777">
        <w:tc>
          <w:tcPr>
            <w:tcW w:w="4531" w:type="dxa"/>
          </w:tcPr>
          <w:p w:rsidRPr="001B3A37" w:rsidR="001B3A37" w:rsidP="001B3A37" w:rsidRDefault="001B3A37" w14:paraId="18CED9E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28A70A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5E4FB12D" w14:textId="77777777">
        <w:tc>
          <w:tcPr>
            <w:tcW w:w="4531" w:type="dxa"/>
          </w:tcPr>
          <w:p w:rsidRPr="001B3A37" w:rsidR="001B3A37" w:rsidP="001B3A37" w:rsidRDefault="001B3A37" w14:paraId="23942CD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06885C8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Algebraïsche vaardigheden</w:t>
            </w:r>
          </w:p>
          <w:p w:rsidRPr="001B3A37" w:rsidR="001B3A37" w:rsidP="001B3A37" w:rsidRDefault="001B3A37" w14:paraId="385200D5" w14:textId="77777777">
            <w:pPr>
              <w:rPr>
                <w:rFonts w:ascii="Calibri" w:hAnsi="Calibri" w:eastAsia="Calibri" w:cs="Times New Roman"/>
                <w:i/>
                <w:iCs/>
                <w:lang w:val="de-DE"/>
              </w:rPr>
            </w:pPr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 xml:space="preserve">Bettermarks: 4GT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>algebra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 xml:space="preserve"> 1 t/m 3</w:t>
            </w:r>
          </w:p>
          <w:p w:rsidRPr="001B3A37" w:rsidR="001B3A37" w:rsidP="001B3A37" w:rsidRDefault="001B3A37" w14:paraId="3CF6ACC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Voor een volledig overzicht van de doelen, zie het doelenoverzicht in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</w:rPr>
              <w:t>Somtoday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. </w:t>
            </w:r>
          </w:p>
        </w:tc>
      </w:tr>
      <w:tr w:rsidRPr="001B3A37" w:rsidR="001B3A37" w:rsidTr="00E744C5" w14:paraId="41529720" w14:textId="77777777">
        <w:tc>
          <w:tcPr>
            <w:tcW w:w="4531" w:type="dxa"/>
          </w:tcPr>
          <w:p w:rsidRPr="001B3A37" w:rsidR="001B3A37" w:rsidP="001B3A37" w:rsidRDefault="001B3A37" w14:paraId="324CE57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4B0CB39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7F146E10" w14:textId="77777777">
        <w:tc>
          <w:tcPr>
            <w:tcW w:w="4531" w:type="dxa"/>
          </w:tcPr>
          <w:p w:rsidRPr="001B3A37" w:rsidR="001B3A37" w:rsidP="001B3A37" w:rsidRDefault="001B3A37" w14:paraId="187C765A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79D5185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2D7AB275" w14:textId="77777777">
        <w:tc>
          <w:tcPr>
            <w:tcW w:w="4531" w:type="dxa"/>
          </w:tcPr>
          <w:p w:rsidRPr="001B3A37" w:rsidR="001B3A37" w:rsidP="001B3A37" w:rsidRDefault="001B3A37" w14:paraId="4DCF6AB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293D3DD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</w:t>
            </w:r>
          </w:p>
        </w:tc>
      </w:tr>
      <w:tr w:rsidRPr="001B3A37" w:rsidR="001B3A37" w:rsidTr="00E744C5" w14:paraId="318B25BE" w14:textId="77777777">
        <w:tc>
          <w:tcPr>
            <w:tcW w:w="4531" w:type="dxa"/>
          </w:tcPr>
          <w:p w:rsidRPr="001B3A37" w:rsidR="001B3A37" w:rsidP="001B3A37" w:rsidRDefault="001B3A37" w14:paraId="571CF94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0D953E7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25%</w:t>
            </w:r>
          </w:p>
        </w:tc>
      </w:tr>
      <w:tr w:rsidRPr="001B3A37" w:rsidR="001B3A37" w:rsidTr="00E744C5" w14:paraId="3EAAA03D" w14:textId="77777777">
        <w:tc>
          <w:tcPr>
            <w:tcW w:w="4531" w:type="dxa"/>
          </w:tcPr>
          <w:p w:rsidRPr="001B3A37" w:rsidR="001B3A37" w:rsidP="001B3A37" w:rsidRDefault="001B3A37" w14:paraId="4233A5D1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526D1AD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Ja*</w:t>
            </w:r>
          </w:p>
        </w:tc>
      </w:tr>
      <w:tr w:rsidRPr="001B3A37" w:rsidR="001B3A37" w:rsidTr="00E744C5" w14:paraId="0025C720" w14:textId="77777777">
        <w:tc>
          <w:tcPr>
            <w:tcW w:w="4531" w:type="dxa"/>
          </w:tcPr>
          <w:p w:rsidRPr="001B3A37" w:rsidR="001B3A37" w:rsidP="001B3A37" w:rsidRDefault="001B3A37" w14:paraId="32D2159C" w14:textId="77777777">
            <w:pPr>
              <w:rPr>
                <w:rFonts w:ascii="Calibri" w:hAnsi="Calibri" w:eastAsia="Calibri" w:cs="Times New Roman"/>
                <w:iCs/>
              </w:rPr>
            </w:pPr>
            <w:r w:rsidRPr="001B3A37">
              <w:rPr>
                <w:rFonts w:ascii="Calibri" w:hAnsi="Calibri" w:eastAsia="Calibri" w:cs="Times New Roman"/>
                <w:iCs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4093C62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K3/K4</w:t>
            </w:r>
          </w:p>
        </w:tc>
      </w:tr>
    </w:tbl>
    <w:p w:rsidRPr="001B3A37" w:rsidR="001B3A37" w:rsidP="001B3A37" w:rsidRDefault="001B3A37" w14:paraId="4454BAE4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nl-NL"/>
        </w:rPr>
      </w:pPr>
    </w:p>
    <w:p w:rsidRPr="001B3A37" w:rsidR="001B3A37" w:rsidP="001B3A37" w:rsidRDefault="001B3A37" w14:paraId="01929360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3A6272A4" w14:textId="77777777">
        <w:tc>
          <w:tcPr>
            <w:tcW w:w="4531" w:type="dxa"/>
          </w:tcPr>
          <w:p w:rsidRPr="001B3A37" w:rsidR="001B3A37" w:rsidP="001B3A37" w:rsidRDefault="001B3A37" w14:paraId="6F2C83D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9CBCC1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10C9EC7E" w14:textId="77777777">
        <w:tc>
          <w:tcPr>
            <w:tcW w:w="4531" w:type="dxa"/>
          </w:tcPr>
          <w:p w:rsidRPr="001B3A37" w:rsidR="001B3A37" w:rsidP="001B3A37" w:rsidRDefault="001B3A37" w14:paraId="6DD4CBF3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17A1295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Meetkunde</w:t>
            </w:r>
          </w:p>
          <w:p w:rsidRPr="001B3A37" w:rsidR="001B3A37" w:rsidP="001B3A37" w:rsidRDefault="001B3A37" w14:paraId="1CBB65B1" w14:textId="77777777">
            <w:pPr>
              <w:rPr>
                <w:rFonts w:ascii="Calibri" w:hAnsi="Calibri" w:eastAsia="Calibri" w:cs="Times New Roman"/>
                <w:i/>
                <w:iCs/>
                <w:lang w:val="de-DE"/>
              </w:rPr>
            </w:pPr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 xml:space="preserve">Bettermarks: 4GT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>meetkunde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 xml:space="preserve"> 2 t/m 5</w:t>
            </w:r>
          </w:p>
          <w:p w:rsidRPr="001B3A37" w:rsidR="001B3A37" w:rsidP="001B3A37" w:rsidRDefault="001B3A37" w14:paraId="5C38F989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Voor een volledig overzicht van de doelen, zie het doelenoverzicht in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</w:rPr>
              <w:t>Somtoday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</w:rPr>
              <w:t>.</w:t>
            </w:r>
          </w:p>
        </w:tc>
      </w:tr>
      <w:tr w:rsidRPr="001B3A37" w:rsidR="001B3A37" w:rsidTr="00E744C5" w14:paraId="4F67C7DB" w14:textId="77777777">
        <w:tc>
          <w:tcPr>
            <w:tcW w:w="4531" w:type="dxa"/>
          </w:tcPr>
          <w:p w:rsidRPr="001B3A37" w:rsidR="001B3A37" w:rsidP="001B3A37" w:rsidRDefault="001B3A37" w14:paraId="2D824A9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7A74016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009EEA96" w14:textId="77777777">
        <w:tc>
          <w:tcPr>
            <w:tcW w:w="4531" w:type="dxa"/>
          </w:tcPr>
          <w:p w:rsidRPr="001B3A37" w:rsidR="001B3A37" w:rsidP="001B3A37" w:rsidRDefault="001B3A37" w14:paraId="5B6AEFC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307E841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08820549" w14:textId="77777777">
        <w:tc>
          <w:tcPr>
            <w:tcW w:w="4531" w:type="dxa"/>
          </w:tcPr>
          <w:p w:rsidRPr="001B3A37" w:rsidR="001B3A37" w:rsidP="001B3A37" w:rsidRDefault="001B3A37" w14:paraId="6B9A29BF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1440798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</w:t>
            </w:r>
          </w:p>
        </w:tc>
      </w:tr>
      <w:tr w:rsidRPr="001B3A37" w:rsidR="001B3A37" w:rsidTr="00E744C5" w14:paraId="4EF15BDE" w14:textId="77777777">
        <w:tc>
          <w:tcPr>
            <w:tcW w:w="4531" w:type="dxa"/>
          </w:tcPr>
          <w:p w:rsidRPr="001B3A37" w:rsidR="001B3A37" w:rsidP="001B3A37" w:rsidRDefault="001B3A37" w14:paraId="7F11769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5BFE8997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25%</w:t>
            </w:r>
          </w:p>
        </w:tc>
      </w:tr>
      <w:tr w:rsidRPr="001B3A37" w:rsidR="001B3A37" w:rsidTr="00E744C5" w14:paraId="0A725652" w14:textId="77777777">
        <w:tc>
          <w:tcPr>
            <w:tcW w:w="4531" w:type="dxa"/>
          </w:tcPr>
          <w:p w:rsidRPr="001B3A37" w:rsidR="001B3A37" w:rsidP="001B3A37" w:rsidRDefault="001B3A37" w14:paraId="1C5E30B6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647F808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Ja*</w:t>
            </w:r>
          </w:p>
        </w:tc>
      </w:tr>
      <w:tr w:rsidRPr="001B3A37" w:rsidR="001B3A37" w:rsidTr="00E744C5" w14:paraId="1B171AB5" w14:textId="77777777">
        <w:tc>
          <w:tcPr>
            <w:tcW w:w="4531" w:type="dxa"/>
          </w:tcPr>
          <w:p w:rsidRPr="001B3A37" w:rsidR="001B3A37" w:rsidP="001B3A37" w:rsidRDefault="001B3A37" w14:paraId="5F663FC2" w14:textId="77777777">
            <w:pPr>
              <w:rPr>
                <w:rFonts w:ascii="Calibri" w:hAnsi="Calibri" w:eastAsia="Calibri" w:cs="Times New Roman"/>
                <w:iCs/>
              </w:rPr>
            </w:pPr>
            <w:r w:rsidRPr="001B3A37">
              <w:rPr>
                <w:rFonts w:ascii="Calibri" w:hAnsi="Calibri" w:eastAsia="Calibri" w:cs="Times New Roman"/>
                <w:iCs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0A8E99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K3/K6</w:t>
            </w:r>
          </w:p>
        </w:tc>
      </w:tr>
    </w:tbl>
    <w:p w:rsidRPr="001B3A37" w:rsidR="001B3A37" w:rsidP="001B3A37" w:rsidRDefault="001B3A37" w14:paraId="6068502B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nl-NL"/>
        </w:rPr>
      </w:pPr>
    </w:p>
    <w:p w:rsidRPr="001B3A37" w:rsidR="001B3A37" w:rsidP="001B3A37" w:rsidRDefault="001B3A37" w14:paraId="1CD8673A" w14:textId="77777777">
      <w:pPr>
        <w:spacing w:after="160"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br w:type="page"/>
      </w:r>
    </w:p>
    <w:p w:rsidRPr="001B3A37" w:rsidR="001B3A37" w:rsidP="001B3A37" w:rsidRDefault="001B3A37" w14:paraId="34FCDB3C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lastRenderedPageBreak/>
        <w:t>Schoolexamen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42788F8" w14:textId="77777777">
        <w:tc>
          <w:tcPr>
            <w:tcW w:w="4531" w:type="dxa"/>
          </w:tcPr>
          <w:p w:rsidRPr="001B3A37" w:rsidR="001B3A37" w:rsidP="001B3A37" w:rsidRDefault="001B3A37" w14:paraId="63736B5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5DEA64B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 schoolexamen</w:t>
            </w:r>
          </w:p>
        </w:tc>
      </w:tr>
      <w:tr w:rsidRPr="00CB531C" w:rsidR="001B3A37" w:rsidTr="00E744C5" w14:paraId="4958069B" w14:textId="77777777">
        <w:tc>
          <w:tcPr>
            <w:tcW w:w="4531" w:type="dxa"/>
          </w:tcPr>
          <w:p w:rsidRPr="001B3A37" w:rsidR="001B3A37" w:rsidP="001B3A37" w:rsidRDefault="001B3A37" w14:paraId="7BBE518E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4F4BAF05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Rekenen, meten en schatten</w:t>
            </w:r>
          </w:p>
          <w:p w:rsidRPr="001B3A37" w:rsidR="001B3A37" w:rsidP="001B3A37" w:rsidRDefault="001B3A37" w14:paraId="2586252A" w14:textId="77777777">
            <w:pPr>
              <w:rPr>
                <w:rFonts w:ascii="Calibri" w:hAnsi="Calibri" w:eastAsia="Calibri" w:cs="Times New Roman"/>
                <w:i/>
                <w:iCs/>
                <w:lang w:val="de-DE"/>
              </w:rPr>
            </w:pPr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 xml:space="preserve">Bettermarks: 4GT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>rekenen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  <w:lang w:val="de-DE"/>
              </w:rPr>
              <w:t xml:space="preserve"> 1 t/m 4</w:t>
            </w:r>
          </w:p>
          <w:p w:rsidRPr="001B3A37" w:rsidR="001B3A37" w:rsidP="001B3A37" w:rsidRDefault="001B3A37" w14:paraId="264C87A3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                        4GT meetkunde 1</w:t>
            </w:r>
          </w:p>
          <w:p w:rsidRPr="001B3A37" w:rsidR="001B3A37" w:rsidP="001B3A37" w:rsidRDefault="001B3A37" w14:paraId="60FC47B6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Voor een volledig overzicht van de doelen, zie het doelenoverzicht in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</w:rPr>
              <w:t>Somtoday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</w:rPr>
              <w:t>.</w:t>
            </w:r>
          </w:p>
        </w:tc>
      </w:tr>
      <w:tr w:rsidRPr="001B3A37" w:rsidR="001B3A37" w:rsidTr="00E744C5" w14:paraId="5962D534" w14:textId="77777777">
        <w:tc>
          <w:tcPr>
            <w:tcW w:w="4531" w:type="dxa"/>
          </w:tcPr>
          <w:p w:rsidRPr="001B3A37" w:rsidR="001B3A37" w:rsidP="001B3A37" w:rsidRDefault="001B3A37" w14:paraId="51023AF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5D9C89E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Praktische Opdracht</w:t>
            </w:r>
          </w:p>
        </w:tc>
      </w:tr>
      <w:tr w:rsidRPr="001B3A37" w:rsidR="001B3A37" w:rsidTr="00E744C5" w14:paraId="7A82032A" w14:textId="77777777">
        <w:tc>
          <w:tcPr>
            <w:tcW w:w="4531" w:type="dxa"/>
          </w:tcPr>
          <w:p w:rsidRPr="001B3A37" w:rsidR="001B3A37" w:rsidP="001B3A37" w:rsidRDefault="001B3A37" w14:paraId="3F9A22E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1738D64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90 minuten</w:t>
            </w:r>
          </w:p>
        </w:tc>
      </w:tr>
      <w:tr w:rsidRPr="001B3A37" w:rsidR="001B3A37" w:rsidTr="00E744C5" w14:paraId="3EA9219A" w14:textId="77777777">
        <w:tc>
          <w:tcPr>
            <w:tcW w:w="4531" w:type="dxa"/>
          </w:tcPr>
          <w:p w:rsidRPr="001B3A37" w:rsidR="001B3A37" w:rsidP="001B3A37" w:rsidRDefault="001B3A37" w14:paraId="68C04F2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34A87BF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</w:t>
            </w:r>
          </w:p>
        </w:tc>
      </w:tr>
      <w:tr w:rsidRPr="001B3A37" w:rsidR="001B3A37" w:rsidTr="00E744C5" w14:paraId="118B2DE8" w14:textId="77777777">
        <w:tc>
          <w:tcPr>
            <w:tcW w:w="4531" w:type="dxa"/>
          </w:tcPr>
          <w:p w:rsidRPr="001B3A37" w:rsidR="001B3A37" w:rsidP="001B3A37" w:rsidRDefault="001B3A37" w14:paraId="797AED7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7BF56E08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10%</w:t>
            </w:r>
          </w:p>
        </w:tc>
      </w:tr>
      <w:tr w:rsidRPr="001B3A37" w:rsidR="001B3A37" w:rsidTr="00E744C5" w14:paraId="59716003" w14:textId="77777777">
        <w:tc>
          <w:tcPr>
            <w:tcW w:w="4531" w:type="dxa"/>
          </w:tcPr>
          <w:p w:rsidRPr="001B3A37" w:rsidR="001B3A37" w:rsidP="001B3A37" w:rsidRDefault="001B3A37" w14:paraId="236CE0A5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22F2D8B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Nee</w:t>
            </w:r>
          </w:p>
        </w:tc>
      </w:tr>
      <w:tr w:rsidRPr="001B3A37" w:rsidR="001B3A37" w:rsidTr="00E744C5" w14:paraId="050D0BE3" w14:textId="77777777">
        <w:tc>
          <w:tcPr>
            <w:tcW w:w="4531" w:type="dxa"/>
          </w:tcPr>
          <w:p w:rsidRPr="001B3A37" w:rsidR="001B3A37" w:rsidP="001B3A37" w:rsidRDefault="001B3A37" w14:paraId="6D7D4A60" w14:textId="77777777">
            <w:pPr>
              <w:rPr>
                <w:rFonts w:ascii="Calibri" w:hAnsi="Calibri" w:eastAsia="Calibri" w:cs="Times New Roman"/>
                <w:iCs/>
              </w:rPr>
            </w:pPr>
            <w:r w:rsidRPr="001B3A37">
              <w:rPr>
                <w:rFonts w:ascii="Calibri" w:hAnsi="Calibri" w:eastAsia="Calibri" w:cs="Times New Roman"/>
                <w:iCs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7A9B254E" w14:textId="77777777">
            <w:pPr>
              <w:rPr>
                <w:rFonts w:ascii="Calibri" w:hAnsi="Calibri" w:eastAsia="Calibri" w:cs="Times New Roman"/>
                <w:lang w:val="de-DE"/>
              </w:rPr>
            </w:pPr>
            <w:r w:rsidRPr="001B3A37">
              <w:rPr>
                <w:rFonts w:ascii="Calibri" w:hAnsi="Calibri" w:eastAsia="Calibri" w:cs="Times New Roman"/>
                <w:lang w:val="de-DE"/>
              </w:rPr>
              <w:t>K3/K5</w:t>
            </w:r>
          </w:p>
          <w:p w:rsidRPr="001B3A37" w:rsidR="001B3A37" w:rsidP="001B3A37" w:rsidRDefault="001B3A37" w14:paraId="2CF318D9" w14:textId="77777777">
            <w:pPr>
              <w:rPr>
                <w:rFonts w:ascii="Calibri" w:hAnsi="Calibri" w:eastAsia="Calibri" w:cs="Times New Roman"/>
                <w:lang w:val="de-DE"/>
              </w:rPr>
            </w:pPr>
            <w:r w:rsidRPr="001B3A37">
              <w:rPr>
                <w:rFonts w:ascii="Calibri" w:hAnsi="Calibri" w:eastAsia="Calibri" w:cs="Times New Roman"/>
                <w:lang w:val="de-DE"/>
              </w:rPr>
              <w:t>V2</w:t>
            </w:r>
          </w:p>
        </w:tc>
      </w:tr>
    </w:tbl>
    <w:p w:rsidRPr="001B3A37" w:rsidR="001B3A37" w:rsidP="001B3A37" w:rsidRDefault="001B3A37" w14:paraId="608DA8C7" w14:textId="77777777">
      <w:pPr>
        <w:spacing w:line="259" w:lineRule="auto"/>
        <w:rPr>
          <w:rFonts w:ascii="Calibri" w:hAnsi="Calibri" w:eastAsia="Calibri" w:cs="Times New Roman"/>
          <w:sz w:val="16"/>
          <w:szCs w:val="16"/>
          <w:lang w:val="de-DE"/>
        </w:rPr>
      </w:pPr>
    </w:p>
    <w:p w:rsidRPr="001B3A37" w:rsidR="001B3A37" w:rsidP="001B3A37" w:rsidRDefault="001B3A37" w14:paraId="3590C5AB" w14:textId="77777777">
      <w:pPr>
        <w:spacing w:line="259" w:lineRule="auto"/>
        <w:rPr>
          <w:rFonts w:ascii="Calibri" w:hAnsi="Calibri" w:eastAsia="Calibri" w:cs="Times New Roman"/>
          <w:b/>
          <w:bCs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b/>
          <w:bCs/>
          <w:sz w:val="22"/>
          <w:szCs w:val="22"/>
          <w:lang w:val="nl-NL"/>
        </w:rPr>
        <w:t>Schoolexamen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1B3A37" w:rsidR="001B3A37" w:rsidTr="00E744C5" w14:paraId="02829FB7" w14:textId="77777777">
        <w:tc>
          <w:tcPr>
            <w:tcW w:w="4531" w:type="dxa"/>
          </w:tcPr>
          <w:p w:rsidRPr="001B3A37" w:rsidR="001B3A37" w:rsidP="001B3A37" w:rsidRDefault="001B3A37" w14:paraId="0DFBEFC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Soort examen</w:t>
            </w:r>
          </w:p>
        </w:tc>
        <w:tc>
          <w:tcPr>
            <w:tcW w:w="4531" w:type="dxa"/>
          </w:tcPr>
          <w:p w:rsidRPr="001B3A37" w:rsidR="001B3A37" w:rsidP="001B3A37" w:rsidRDefault="001B3A37" w14:paraId="1529DFF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 schoolexamen</w:t>
            </w:r>
          </w:p>
        </w:tc>
      </w:tr>
      <w:tr w:rsidRPr="00CB531C" w:rsidR="001B3A37" w:rsidTr="00E744C5" w14:paraId="7D92E163" w14:textId="77777777">
        <w:tc>
          <w:tcPr>
            <w:tcW w:w="4531" w:type="dxa"/>
          </w:tcPr>
          <w:p w:rsidRPr="001B3A37" w:rsidR="001B3A37" w:rsidP="001B3A37" w:rsidRDefault="001B3A37" w14:paraId="6835E8C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Leerstof</w:t>
            </w:r>
          </w:p>
        </w:tc>
        <w:tc>
          <w:tcPr>
            <w:tcW w:w="4531" w:type="dxa"/>
          </w:tcPr>
          <w:p w:rsidRPr="001B3A37" w:rsidR="001B3A37" w:rsidP="001B3A37" w:rsidRDefault="001B3A37" w14:paraId="7730D896" w14:textId="77777777">
            <w:pPr>
              <w:numPr>
                <w:ilvl w:val="0"/>
                <w:numId w:val="25"/>
              </w:numPr>
              <w:contextualSpacing/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Rekenen, meten en schatten</w:t>
            </w:r>
          </w:p>
          <w:p w:rsidRPr="001B3A37" w:rsidR="001B3A37" w:rsidP="001B3A37" w:rsidRDefault="001B3A37" w14:paraId="27F1FAB7" w14:textId="77777777">
            <w:pPr>
              <w:numPr>
                <w:ilvl w:val="0"/>
                <w:numId w:val="25"/>
              </w:numPr>
              <w:contextualSpacing/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Algebraïsche vaardigheden</w:t>
            </w:r>
          </w:p>
          <w:p w:rsidRPr="001B3A37" w:rsidR="001B3A37" w:rsidP="001B3A37" w:rsidRDefault="001B3A37" w14:paraId="092BFAA7" w14:textId="77777777">
            <w:pPr>
              <w:numPr>
                <w:ilvl w:val="0"/>
                <w:numId w:val="25"/>
              </w:numPr>
              <w:contextualSpacing/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Meetkunde</w:t>
            </w:r>
          </w:p>
          <w:p w:rsidRPr="001B3A37" w:rsidR="001B3A37" w:rsidP="001B3A37" w:rsidRDefault="001B3A37" w14:paraId="773B86AC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>Bettermarks: 4GT examenopgaven</w:t>
            </w:r>
          </w:p>
          <w:p w:rsidRPr="001B3A37" w:rsidR="001B3A37" w:rsidP="001B3A37" w:rsidRDefault="001B3A37" w14:paraId="41AA628E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 xml:space="preserve">Voor een volledig overzicht van de doelen, zie het doelenoverzicht in </w:t>
            </w:r>
            <w:proofErr w:type="spellStart"/>
            <w:r w:rsidRPr="001B3A37">
              <w:rPr>
                <w:rFonts w:ascii="Calibri" w:hAnsi="Calibri" w:eastAsia="Calibri" w:cs="Times New Roman"/>
                <w:i/>
                <w:iCs/>
              </w:rPr>
              <w:t>Somtoday</w:t>
            </w:r>
            <w:proofErr w:type="spellEnd"/>
            <w:r w:rsidRPr="001B3A37">
              <w:rPr>
                <w:rFonts w:ascii="Calibri" w:hAnsi="Calibri" w:eastAsia="Calibri" w:cs="Times New Roman"/>
                <w:i/>
                <w:iCs/>
              </w:rPr>
              <w:t>.</w:t>
            </w:r>
          </w:p>
          <w:p w:rsidRPr="001B3A37" w:rsidR="001B3A37" w:rsidP="001B3A37" w:rsidRDefault="001B3A37" w14:paraId="4093B4FB" w14:textId="77777777">
            <w:pPr>
              <w:rPr>
                <w:rFonts w:ascii="Calibri" w:hAnsi="Calibri" w:eastAsia="Calibri" w:cs="Times New Roman"/>
                <w:i/>
                <w:iCs/>
              </w:rPr>
            </w:pPr>
            <w:r w:rsidRPr="001B3A37">
              <w:rPr>
                <w:rFonts w:ascii="Calibri" w:hAnsi="Calibri" w:eastAsia="Calibri" w:cs="Times New Roman"/>
                <w:i/>
                <w:iCs/>
              </w:rPr>
              <w:t>Vaardigheden in samenhang binnen contexten toepassen.</w:t>
            </w:r>
          </w:p>
        </w:tc>
      </w:tr>
      <w:tr w:rsidRPr="001B3A37" w:rsidR="001B3A37" w:rsidTr="00E744C5" w14:paraId="6B73B3D2" w14:textId="77777777">
        <w:tc>
          <w:tcPr>
            <w:tcW w:w="4531" w:type="dxa"/>
          </w:tcPr>
          <w:p w:rsidRPr="001B3A37" w:rsidR="001B3A37" w:rsidP="001B3A37" w:rsidRDefault="001B3A37" w14:paraId="06DD9BD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Vorm</w:t>
            </w:r>
          </w:p>
        </w:tc>
        <w:tc>
          <w:tcPr>
            <w:tcW w:w="4531" w:type="dxa"/>
          </w:tcPr>
          <w:p w:rsidRPr="001B3A37" w:rsidR="001B3A37" w:rsidP="001B3A37" w:rsidRDefault="001B3A37" w14:paraId="7EB11B5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Schriftelijk</w:t>
            </w:r>
          </w:p>
        </w:tc>
      </w:tr>
      <w:tr w:rsidRPr="001B3A37" w:rsidR="001B3A37" w:rsidTr="00E744C5" w14:paraId="1451A3FC" w14:textId="77777777">
        <w:tc>
          <w:tcPr>
            <w:tcW w:w="4531" w:type="dxa"/>
          </w:tcPr>
          <w:p w:rsidRPr="001B3A37" w:rsidR="001B3A37" w:rsidP="001B3A37" w:rsidRDefault="001B3A37" w14:paraId="50C6750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Duur</w:t>
            </w:r>
          </w:p>
        </w:tc>
        <w:tc>
          <w:tcPr>
            <w:tcW w:w="4531" w:type="dxa"/>
          </w:tcPr>
          <w:p w:rsidRPr="001B3A37" w:rsidR="001B3A37" w:rsidP="001B3A37" w:rsidRDefault="001B3A37" w14:paraId="688368A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120 minuten</w:t>
            </w:r>
          </w:p>
        </w:tc>
      </w:tr>
      <w:tr w:rsidRPr="001B3A37" w:rsidR="001B3A37" w:rsidTr="00E744C5" w14:paraId="7F18C51E" w14:textId="77777777">
        <w:tc>
          <w:tcPr>
            <w:tcW w:w="4531" w:type="dxa"/>
          </w:tcPr>
          <w:p w:rsidRPr="001B3A37" w:rsidR="001B3A37" w:rsidP="001B3A37" w:rsidRDefault="001B3A37" w14:paraId="1B0CB691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Periode</w:t>
            </w:r>
          </w:p>
        </w:tc>
        <w:tc>
          <w:tcPr>
            <w:tcW w:w="4531" w:type="dxa"/>
          </w:tcPr>
          <w:p w:rsidRPr="001B3A37" w:rsidR="001B3A37" w:rsidP="001B3A37" w:rsidRDefault="001B3A37" w14:paraId="51C49F1C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4</w:t>
            </w:r>
          </w:p>
        </w:tc>
      </w:tr>
      <w:tr w:rsidRPr="001B3A37" w:rsidR="001B3A37" w:rsidTr="00E744C5" w14:paraId="438903B6" w14:textId="77777777">
        <w:tc>
          <w:tcPr>
            <w:tcW w:w="4531" w:type="dxa"/>
          </w:tcPr>
          <w:p w:rsidRPr="001B3A37" w:rsidR="001B3A37" w:rsidP="001B3A37" w:rsidRDefault="001B3A37" w14:paraId="744F08D4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Gewicht</w:t>
            </w:r>
          </w:p>
        </w:tc>
        <w:tc>
          <w:tcPr>
            <w:tcW w:w="4531" w:type="dxa"/>
          </w:tcPr>
          <w:p w:rsidRPr="001B3A37" w:rsidR="001B3A37" w:rsidP="001B3A37" w:rsidRDefault="001B3A37" w14:paraId="1712B3D0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30%</w:t>
            </w:r>
          </w:p>
        </w:tc>
      </w:tr>
      <w:tr w:rsidRPr="001B3A37" w:rsidR="001B3A37" w:rsidTr="00E744C5" w14:paraId="47DB9A2A" w14:textId="77777777">
        <w:tc>
          <w:tcPr>
            <w:tcW w:w="4531" w:type="dxa"/>
          </w:tcPr>
          <w:p w:rsidRPr="001B3A37" w:rsidR="001B3A37" w:rsidP="001B3A37" w:rsidRDefault="001B3A37" w14:paraId="7A602C17" w14:textId="77777777">
            <w:pPr>
              <w:rPr>
                <w:rFonts w:ascii="Calibri" w:hAnsi="Calibri" w:eastAsia="Calibri" w:cs="Times New Roman"/>
              </w:rPr>
            </w:pPr>
            <w:proofErr w:type="spellStart"/>
            <w:r w:rsidRPr="001B3A37">
              <w:rPr>
                <w:rFonts w:ascii="Calibri" w:hAnsi="Calibri" w:eastAsia="Calibri" w:cs="Times New Roman"/>
              </w:rPr>
              <w:t>Herkansbaar</w:t>
            </w:r>
            <w:proofErr w:type="spellEnd"/>
            <w:r w:rsidRPr="001B3A37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4531" w:type="dxa"/>
          </w:tcPr>
          <w:p w:rsidRPr="001B3A37" w:rsidR="001B3A37" w:rsidP="001B3A37" w:rsidRDefault="001B3A37" w14:paraId="5688596D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Ja*</w:t>
            </w:r>
          </w:p>
        </w:tc>
      </w:tr>
      <w:tr w:rsidRPr="001B3A37" w:rsidR="001B3A37" w:rsidTr="00E744C5" w14:paraId="61B12C97" w14:textId="77777777">
        <w:tc>
          <w:tcPr>
            <w:tcW w:w="4531" w:type="dxa"/>
          </w:tcPr>
          <w:p w:rsidRPr="001B3A37" w:rsidR="001B3A37" w:rsidP="001B3A37" w:rsidRDefault="001B3A37" w14:paraId="4EB628DB" w14:textId="77777777">
            <w:pPr>
              <w:rPr>
                <w:rFonts w:ascii="Calibri" w:hAnsi="Calibri" w:eastAsia="Calibri" w:cs="Times New Roman"/>
                <w:iCs/>
              </w:rPr>
            </w:pPr>
            <w:r w:rsidRPr="001B3A37">
              <w:rPr>
                <w:rFonts w:ascii="Calibri" w:hAnsi="Calibri" w:eastAsia="Calibri" w:cs="Times New Roman"/>
                <w:iCs/>
              </w:rPr>
              <w:t>Exameneenheden</w:t>
            </w:r>
          </w:p>
        </w:tc>
        <w:tc>
          <w:tcPr>
            <w:tcW w:w="4531" w:type="dxa"/>
          </w:tcPr>
          <w:p w:rsidRPr="001B3A37" w:rsidR="001B3A37" w:rsidP="001B3A37" w:rsidRDefault="001B3A37" w14:paraId="3D4A2D1B" w14:textId="77777777">
            <w:pPr>
              <w:rPr>
                <w:rFonts w:ascii="Calibri" w:hAnsi="Calibri" w:eastAsia="Calibri" w:cs="Times New Roman"/>
              </w:rPr>
            </w:pPr>
            <w:r w:rsidRPr="001B3A37">
              <w:rPr>
                <w:rFonts w:ascii="Calibri" w:hAnsi="Calibri" w:eastAsia="Calibri" w:cs="Times New Roman"/>
              </w:rPr>
              <w:t>K3/K4/K5/K6/K8</w:t>
            </w:r>
          </w:p>
        </w:tc>
      </w:tr>
    </w:tbl>
    <w:p w:rsidRPr="001B3A37" w:rsidR="001B3A37" w:rsidP="001B3A37" w:rsidRDefault="001B3A37" w14:paraId="65087724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1B3A37" w:rsidR="001B3A37" w:rsidP="001B3A37" w:rsidRDefault="001B3A37" w14:paraId="10CF9B90" w14:textId="77777777">
      <w:pPr>
        <w:spacing w:after="160"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  <w:r w:rsidRPr="001B3A37">
        <w:rPr>
          <w:rFonts w:ascii="Calibri" w:hAnsi="Calibri" w:eastAsia="Calibri" w:cs="Times New Roman"/>
          <w:sz w:val="22"/>
          <w:szCs w:val="22"/>
          <w:lang w:val="nl-NL"/>
        </w:rPr>
        <w:t>* Maximaal 2 herkansingen over schooljaar 2020-2021 toegestaan.</w:t>
      </w:r>
    </w:p>
    <w:p w:rsidRPr="001B3A37" w:rsidR="001B3A37" w:rsidP="001B3A37" w:rsidRDefault="001B3A37" w14:paraId="078FA3FB" w14:textId="77777777">
      <w:pPr>
        <w:spacing w:line="259" w:lineRule="auto"/>
        <w:rPr>
          <w:rFonts w:ascii="Calibri" w:hAnsi="Calibri" w:eastAsia="Calibri" w:cs="Times New Roman"/>
          <w:sz w:val="22"/>
          <w:szCs w:val="22"/>
          <w:lang w:val="nl-NL"/>
        </w:rPr>
      </w:pPr>
    </w:p>
    <w:p w:rsidRPr="00FF3913" w:rsidR="00E84185" w:rsidP="00EB1C98" w:rsidRDefault="00E84185" w14:paraId="74030E91" w14:textId="77777777">
      <w:pPr>
        <w:rPr>
          <w:rFonts w:ascii="Arial" w:hAnsi="Arial" w:eastAsia="Arial Unicode MS" w:cs="Arial"/>
          <w:b/>
          <w:sz w:val="22"/>
          <w:szCs w:val="22"/>
          <w:lang w:val="nl-NL"/>
        </w:rPr>
      </w:pPr>
    </w:p>
    <w:sectPr w:rsidRPr="00FF3913" w:rsidR="00E84185" w:rsidSect="00F30C02">
      <w:headerReference w:type="even" r:id="rId11"/>
      <w:headerReference w:type="default" r:id="rId12"/>
      <w:footerReference w:type="default" r:id="rId13"/>
      <w:headerReference w:type="first" r:id="rId14"/>
      <w:pgSz w:w="11900" w:h="16840" w:orient="portrait"/>
      <w:pgMar w:top="1418" w:right="112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A94" w:rsidRDefault="00E72A94" w14:paraId="187095F6" w14:textId="77777777">
      <w:r>
        <w:separator/>
      </w:r>
    </w:p>
  </w:endnote>
  <w:endnote w:type="continuationSeparator" w:id="0">
    <w:p w:rsidR="00E72A94" w:rsidRDefault="00E72A94" w14:paraId="519B35A4" w14:textId="77777777">
      <w:r>
        <w:continuationSeparator/>
      </w:r>
    </w:p>
  </w:endnote>
  <w:endnote w:type="continuationNotice" w:id="1">
    <w:p w:rsidR="00E72A94" w:rsidRDefault="00E72A94" w14:paraId="387CA0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212"/>
      <w:docPartObj>
        <w:docPartGallery w:val="Page Numbers (Bottom of Page)"/>
        <w:docPartUnique/>
      </w:docPartObj>
    </w:sdtPr>
    <w:sdtEndPr/>
    <w:sdtContent>
      <w:p w:rsidR="00DE4CF6" w:rsidRDefault="00032EDC" w14:paraId="710EA31E" w14:textId="7777777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CF6" w:rsidRDefault="00DE4CF6" w14:paraId="710EA31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A94" w:rsidRDefault="00E72A94" w14:paraId="3CF72161" w14:textId="77777777">
      <w:r>
        <w:separator/>
      </w:r>
    </w:p>
  </w:footnote>
  <w:footnote w:type="continuationSeparator" w:id="0">
    <w:p w:rsidR="00E72A94" w:rsidRDefault="00E72A94" w14:paraId="760C2612" w14:textId="77777777">
      <w:r>
        <w:continuationSeparator/>
      </w:r>
    </w:p>
  </w:footnote>
  <w:footnote w:type="continuationNotice" w:id="1">
    <w:p w:rsidR="00E72A94" w:rsidRDefault="00E72A94" w14:paraId="45B2CCD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DE4CF6" w:rsidRDefault="00DE4CF6" w14:paraId="710EA31C" w14:textId="77777777">
    <w:r>
      <w:rPr>
        <w:noProof/>
        <w:lang w:val="nl-NL" w:eastAsia="ko-KR"/>
      </w:rPr>
      <w:drawing>
        <wp:anchor distT="0" distB="0" distL="114300" distR="114300" simplePos="0" relativeHeight="251656192" behindDoc="1" locked="0" layoutInCell="1" allowOverlap="1" wp14:anchorId="710EA321" wp14:editId="710EA322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0310" cy="10693400"/>
          <wp:effectExtent l="25400" t="0" r="8890" b="0"/>
          <wp:wrapNone/>
          <wp:docPr id="117" name="Afbeelding 117" descr="nieuwe theremen_tes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e theremen_tes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5857F74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E4CF6" w:rsidRDefault="00DE4CF6" w14:paraId="710EA31D" w14:textId="77777777">
    <w:r>
      <w:rPr>
        <w:noProof/>
        <w:lang w:val="nl-NL" w:eastAsia="ko-KR"/>
      </w:rPr>
      <w:drawing>
        <wp:anchor distT="0" distB="0" distL="114300" distR="114300" simplePos="0" relativeHeight="251660288" behindDoc="1" locked="0" layoutInCell="1" allowOverlap="1" wp14:anchorId="710EA323" wp14:editId="710EA324">
          <wp:simplePos x="0" y="0"/>
          <wp:positionH relativeFrom="column">
            <wp:posOffset>-892455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21" name="Afbeelding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DeNieuweThermen_Wordsjabloon vel2_bla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5857F74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E4CF6" w:rsidP="00352D23" w:rsidRDefault="00DE4CF6" w14:paraId="710EA320" w14:textId="77777777">
    <w:pPr>
      <w:tabs>
        <w:tab w:val="left" w:pos="3779"/>
      </w:tabs>
    </w:pPr>
    <w:r>
      <w:rPr>
        <w:noProof/>
        <w:lang w:val="nl-NL" w:eastAsia="ko-KR"/>
      </w:rPr>
      <w:drawing>
        <wp:anchor distT="0" distB="0" distL="114300" distR="114300" simplePos="0" relativeHeight="251658240" behindDoc="1" locked="0" layoutInCell="1" allowOverlap="1" wp14:anchorId="710EA325" wp14:editId="710EA3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20" name="Afbeelding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DeNieuweThermen_Wordsjabloon vel1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75857F7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DDB"/>
    <w:multiLevelType w:val="hybridMultilevel"/>
    <w:tmpl w:val="25DE1D0C"/>
    <w:lvl w:ilvl="0" w:tplc="39E2FBCA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65FC2"/>
    <w:multiLevelType w:val="hybridMultilevel"/>
    <w:tmpl w:val="98A8DC4A"/>
    <w:lvl w:ilvl="0" w:tplc="D628427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514BB7"/>
    <w:multiLevelType w:val="hybridMultilevel"/>
    <w:tmpl w:val="F8128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8199A"/>
    <w:multiLevelType w:val="hybridMultilevel"/>
    <w:tmpl w:val="2E722E94"/>
    <w:lvl w:ilvl="0" w:tplc="A398B04E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E507D"/>
    <w:multiLevelType w:val="hybridMultilevel"/>
    <w:tmpl w:val="0A745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3F40AC"/>
    <w:multiLevelType w:val="hybridMultilevel"/>
    <w:tmpl w:val="E4ECCED8"/>
    <w:lvl w:ilvl="0" w:tplc="DD0CB80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eastAsia="Arial Unicode MS" w:cs="Arial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910369"/>
    <w:multiLevelType w:val="hybridMultilevel"/>
    <w:tmpl w:val="43B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1469FD"/>
    <w:multiLevelType w:val="hybridMultilevel"/>
    <w:tmpl w:val="9FCAA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eastAsia="Arial Unicode MS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 w:eastAsia="Arial Unicode MS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 w:eastAsia="Arial Unicode MS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 w:eastAsia="Arial Unicode MS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 w:eastAsia="Arial Unicode MS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 w:eastAsia="Arial Unicode MS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 w:eastAsia="Arial Unicode MS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 w:eastAsia="Arial Unicode MS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 w:eastAsia="Arial Unicode MS"/>
      </w:rPr>
    </w:lvl>
  </w:abstractNum>
  <w:abstractNum w:abstractNumId="8" w15:restartNumberingAfterBreak="0">
    <w:nsid w:val="14217D2F"/>
    <w:multiLevelType w:val="hybridMultilevel"/>
    <w:tmpl w:val="20CED5B8"/>
    <w:lvl w:ilvl="0" w:tplc="FDE49E7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99F1C2C"/>
    <w:multiLevelType w:val="hybridMultilevel"/>
    <w:tmpl w:val="F0907088"/>
    <w:lvl w:ilvl="0" w:tplc="435EDF7A">
      <w:start w:val="9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03199C"/>
    <w:multiLevelType w:val="hybridMultilevel"/>
    <w:tmpl w:val="43E29AAE"/>
    <w:lvl w:ilvl="0" w:tplc="FDE49E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308E1"/>
    <w:multiLevelType w:val="multilevel"/>
    <w:tmpl w:val="B2DAE426"/>
    <w:lvl w:ilvl="0" w:tplc="0CCA25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B44C30"/>
    <w:multiLevelType w:val="multilevel"/>
    <w:tmpl w:val="48DA3792"/>
    <w:lvl w:ilvl="0" w:tplc="FDE49E7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3AA378B"/>
    <w:multiLevelType w:val="hybridMultilevel"/>
    <w:tmpl w:val="42646686"/>
    <w:lvl w:ilvl="0" w:tplc="FDE49E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9E150F"/>
    <w:multiLevelType w:val="hybridMultilevel"/>
    <w:tmpl w:val="26061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31BD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201C1"/>
    <w:multiLevelType w:val="hybridMultilevel"/>
    <w:tmpl w:val="CDEA1FB6"/>
    <w:lvl w:ilvl="0" w:tplc="FDE49E7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3E97C0A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402BCC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0264E4"/>
    <w:multiLevelType w:val="hybridMultilevel"/>
    <w:tmpl w:val="798C6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70524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C11D41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315B8C"/>
    <w:multiLevelType w:val="hybridMultilevel"/>
    <w:tmpl w:val="B1EAE19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90589"/>
    <w:multiLevelType w:val="hybridMultilevel"/>
    <w:tmpl w:val="04382A9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192A30"/>
    <w:multiLevelType w:val="hybridMultilevel"/>
    <w:tmpl w:val="AC84F7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22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15"/>
  </w:num>
  <w:num w:numId="19">
    <w:abstractNumId w:val="18"/>
  </w:num>
  <w:num w:numId="20">
    <w:abstractNumId w:val="20"/>
  </w:num>
  <w:num w:numId="21">
    <w:abstractNumId w:val="21"/>
  </w:num>
  <w:num w:numId="22">
    <w:abstractNumId w:val="24"/>
  </w:num>
  <w:num w:numId="23">
    <w:abstractNumId w:val="11"/>
  </w:num>
  <w:num w:numId="24">
    <w:abstractNumId w:val="1"/>
  </w:num>
  <w:num w:numId="2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549a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2"/>
    <w:rsid w:val="00006A64"/>
    <w:rsid w:val="00024D02"/>
    <w:rsid w:val="00032EDC"/>
    <w:rsid w:val="00041113"/>
    <w:rsid w:val="00042CD3"/>
    <w:rsid w:val="00050482"/>
    <w:rsid w:val="00053B9A"/>
    <w:rsid w:val="00054630"/>
    <w:rsid w:val="00060204"/>
    <w:rsid w:val="00077E8D"/>
    <w:rsid w:val="00084B7D"/>
    <w:rsid w:val="00087F7D"/>
    <w:rsid w:val="00093888"/>
    <w:rsid w:val="00094102"/>
    <w:rsid w:val="000A113D"/>
    <w:rsid w:val="000B1504"/>
    <w:rsid w:val="000B162B"/>
    <w:rsid w:val="000B226A"/>
    <w:rsid w:val="000B2DF8"/>
    <w:rsid w:val="000D24E4"/>
    <w:rsid w:val="000D2C11"/>
    <w:rsid w:val="000D3371"/>
    <w:rsid w:val="000E71D7"/>
    <w:rsid w:val="000E7CBF"/>
    <w:rsid w:val="000F44F3"/>
    <w:rsid w:val="001065E8"/>
    <w:rsid w:val="00145B5E"/>
    <w:rsid w:val="001568DA"/>
    <w:rsid w:val="00172823"/>
    <w:rsid w:val="001728C4"/>
    <w:rsid w:val="00182A1A"/>
    <w:rsid w:val="00183D4E"/>
    <w:rsid w:val="00185F0E"/>
    <w:rsid w:val="00191781"/>
    <w:rsid w:val="001A10D6"/>
    <w:rsid w:val="001A347D"/>
    <w:rsid w:val="001B3A37"/>
    <w:rsid w:val="001B78B1"/>
    <w:rsid w:val="001E21DA"/>
    <w:rsid w:val="001E4B19"/>
    <w:rsid w:val="001F16C6"/>
    <w:rsid w:val="001F4675"/>
    <w:rsid w:val="00201B0C"/>
    <w:rsid w:val="00227EEC"/>
    <w:rsid w:val="00232B10"/>
    <w:rsid w:val="002442C0"/>
    <w:rsid w:val="00247A79"/>
    <w:rsid w:val="0027661F"/>
    <w:rsid w:val="00281739"/>
    <w:rsid w:val="00282B77"/>
    <w:rsid w:val="002C2AC1"/>
    <w:rsid w:val="002D0888"/>
    <w:rsid w:val="002D6063"/>
    <w:rsid w:val="002F2CFF"/>
    <w:rsid w:val="00311E96"/>
    <w:rsid w:val="00324663"/>
    <w:rsid w:val="003323EB"/>
    <w:rsid w:val="00340CA1"/>
    <w:rsid w:val="00342BF4"/>
    <w:rsid w:val="00347DE3"/>
    <w:rsid w:val="003521E9"/>
    <w:rsid w:val="00352D23"/>
    <w:rsid w:val="00353DDC"/>
    <w:rsid w:val="00360D91"/>
    <w:rsid w:val="0036757B"/>
    <w:rsid w:val="0038269F"/>
    <w:rsid w:val="00391C26"/>
    <w:rsid w:val="003B0200"/>
    <w:rsid w:val="003B4085"/>
    <w:rsid w:val="003B7D5C"/>
    <w:rsid w:val="003C4576"/>
    <w:rsid w:val="003C49AE"/>
    <w:rsid w:val="003D3D83"/>
    <w:rsid w:val="00402F6A"/>
    <w:rsid w:val="00405077"/>
    <w:rsid w:val="004269A1"/>
    <w:rsid w:val="00436594"/>
    <w:rsid w:val="00462F13"/>
    <w:rsid w:val="00473447"/>
    <w:rsid w:val="00486E45"/>
    <w:rsid w:val="004967A1"/>
    <w:rsid w:val="004B44F6"/>
    <w:rsid w:val="004C5056"/>
    <w:rsid w:val="004D5A59"/>
    <w:rsid w:val="004F06A8"/>
    <w:rsid w:val="004F0791"/>
    <w:rsid w:val="004F116E"/>
    <w:rsid w:val="004F63EF"/>
    <w:rsid w:val="0051094E"/>
    <w:rsid w:val="005350B6"/>
    <w:rsid w:val="00544728"/>
    <w:rsid w:val="005654AD"/>
    <w:rsid w:val="0057561C"/>
    <w:rsid w:val="00581272"/>
    <w:rsid w:val="0058453F"/>
    <w:rsid w:val="005853B9"/>
    <w:rsid w:val="005A0DE9"/>
    <w:rsid w:val="005C67A1"/>
    <w:rsid w:val="005D0D32"/>
    <w:rsid w:val="005D5FE0"/>
    <w:rsid w:val="005F5666"/>
    <w:rsid w:val="005F6192"/>
    <w:rsid w:val="006066C9"/>
    <w:rsid w:val="00646DEC"/>
    <w:rsid w:val="00647A8F"/>
    <w:rsid w:val="006539DF"/>
    <w:rsid w:val="006619B8"/>
    <w:rsid w:val="0066445F"/>
    <w:rsid w:val="006755CF"/>
    <w:rsid w:val="00677B6D"/>
    <w:rsid w:val="00697DBB"/>
    <w:rsid w:val="006A1900"/>
    <w:rsid w:val="006A2499"/>
    <w:rsid w:val="006A6537"/>
    <w:rsid w:val="006B04EF"/>
    <w:rsid w:val="006B7699"/>
    <w:rsid w:val="006C64D5"/>
    <w:rsid w:val="006E094B"/>
    <w:rsid w:val="006F461F"/>
    <w:rsid w:val="00705AC3"/>
    <w:rsid w:val="00711858"/>
    <w:rsid w:val="0072050E"/>
    <w:rsid w:val="00727B07"/>
    <w:rsid w:val="007468AF"/>
    <w:rsid w:val="007551A3"/>
    <w:rsid w:val="00761950"/>
    <w:rsid w:val="00770BFB"/>
    <w:rsid w:val="00773201"/>
    <w:rsid w:val="007769F1"/>
    <w:rsid w:val="007841AD"/>
    <w:rsid w:val="0078771A"/>
    <w:rsid w:val="0079085D"/>
    <w:rsid w:val="0079240B"/>
    <w:rsid w:val="00792830"/>
    <w:rsid w:val="007944B7"/>
    <w:rsid w:val="00795B6D"/>
    <w:rsid w:val="007A07D5"/>
    <w:rsid w:val="007A0EFD"/>
    <w:rsid w:val="007A29A8"/>
    <w:rsid w:val="007B1DD3"/>
    <w:rsid w:val="007C3066"/>
    <w:rsid w:val="007D4433"/>
    <w:rsid w:val="007D4B15"/>
    <w:rsid w:val="007E7C98"/>
    <w:rsid w:val="007F0383"/>
    <w:rsid w:val="007F5D9F"/>
    <w:rsid w:val="008044B6"/>
    <w:rsid w:val="00806AA2"/>
    <w:rsid w:val="00815CDD"/>
    <w:rsid w:val="008204C2"/>
    <w:rsid w:val="00823859"/>
    <w:rsid w:val="0082676A"/>
    <w:rsid w:val="00844B3D"/>
    <w:rsid w:val="00850413"/>
    <w:rsid w:val="0085523A"/>
    <w:rsid w:val="0086262B"/>
    <w:rsid w:val="00866F07"/>
    <w:rsid w:val="00872109"/>
    <w:rsid w:val="00880304"/>
    <w:rsid w:val="00887313"/>
    <w:rsid w:val="00893C7E"/>
    <w:rsid w:val="00896F06"/>
    <w:rsid w:val="008A0997"/>
    <w:rsid w:val="008A1B38"/>
    <w:rsid w:val="008A681A"/>
    <w:rsid w:val="008B2289"/>
    <w:rsid w:val="008B3E9E"/>
    <w:rsid w:val="008C201C"/>
    <w:rsid w:val="008D20B7"/>
    <w:rsid w:val="008F0438"/>
    <w:rsid w:val="009137D0"/>
    <w:rsid w:val="009137D7"/>
    <w:rsid w:val="00923D73"/>
    <w:rsid w:val="009301B0"/>
    <w:rsid w:val="009329A2"/>
    <w:rsid w:val="00941970"/>
    <w:rsid w:val="009446D8"/>
    <w:rsid w:val="00952D3F"/>
    <w:rsid w:val="009605E3"/>
    <w:rsid w:val="00966057"/>
    <w:rsid w:val="00971DDE"/>
    <w:rsid w:val="0097674A"/>
    <w:rsid w:val="00981CFB"/>
    <w:rsid w:val="009828E7"/>
    <w:rsid w:val="00986708"/>
    <w:rsid w:val="00990E2B"/>
    <w:rsid w:val="0099305A"/>
    <w:rsid w:val="009A4D65"/>
    <w:rsid w:val="009A5155"/>
    <w:rsid w:val="009B5C9A"/>
    <w:rsid w:val="009C22C1"/>
    <w:rsid w:val="009C664A"/>
    <w:rsid w:val="009C702B"/>
    <w:rsid w:val="009E68DC"/>
    <w:rsid w:val="009F078F"/>
    <w:rsid w:val="00A011FF"/>
    <w:rsid w:val="00A0464F"/>
    <w:rsid w:val="00A04861"/>
    <w:rsid w:val="00A1207E"/>
    <w:rsid w:val="00A23F88"/>
    <w:rsid w:val="00A35327"/>
    <w:rsid w:val="00A56A1B"/>
    <w:rsid w:val="00A573D0"/>
    <w:rsid w:val="00A61085"/>
    <w:rsid w:val="00A6637A"/>
    <w:rsid w:val="00A82733"/>
    <w:rsid w:val="00AC0AD3"/>
    <w:rsid w:val="00AC464D"/>
    <w:rsid w:val="00AD22E0"/>
    <w:rsid w:val="00AD4767"/>
    <w:rsid w:val="00AD6700"/>
    <w:rsid w:val="00AE4993"/>
    <w:rsid w:val="00B0127E"/>
    <w:rsid w:val="00B0313C"/>
    <w:rsid w:val="00B1610C"/>
    <w:rsid w:val="00B43408"/>
    <w:rsid w:val="00B44E78"/>
    <w:rsid w:val="00B4531B"/>
    <w:rsid w:val="00B50F6F"/>
    <w:rsid w:val="00B536D9"/>
    <w:rsid w:val="00B579DD"/>
    <w:rsid w:val="00B829B9"/>
    <w:rsid w:val="00BA0A25"/>
    <w:rsid w:val="00BA3E58"/>
    <w:rsid w:val="00BA47F1"/>
    <w:rsid w:val="00BC23D4"/>
    <w:rsid w:val="00BC7493"/>
    <w:rsid w:val="00BD33A6"/>
    <w:rsid w:val="00C00176"/>
    <w:rsid w:val="00C12E97"/>
    <w:rsid w:val="00C14607"/>
    <w:rsid w:val="00C23394"/>
    <w:rsid w:val="00C42603"/>
    <w:rsid w:val="00C61F56"/>
    <w:rsid w:val="00C63FC6"/>
    <w:rsid w:val="00C64EDF"/>
    <w:rsid w:val="00C654D1"/>
    <w:rsid w:val="00C666BF"/>
    <w:rsid w:val="00C709BB"/>
    <w:rsid w:val="00C731D2"/>
    <w:rsid w:val="00CB531C"/>
    <w:rsid w:val="00CC00C6"/>
    <w:rsid w:val="00CC6D6F"/>
    <w:rsid w:val="00CE6067"/>
    <w:rsid w:val="00CF5AB0"/>
    <w:rsid w:val="00D0000E"/>
    <w:rsid w:val="00D01A02"/>
    <w:rsid w:val="00D0732C"/>
    <w:rsid w:val="00D157E5"/>
    <w:rsid w:val="00D25E3F"/>
    <w:rsid w:val="00D26557"/>
    <w:rsid w:val="00D37273"/>
    <w:rsid w:val="00D47BC2"/>
    <w:rsid w:val="00D539D5"/>
    <w:rsid w:val="00D54E47"/>
    <w:rsid w:val="00D62886"/>
    <w:rsid w:val="00D7127E"/>
    <w:rsid w:val="00D9283D"/>
    <w:rsid w:val="00D93B6E"/>
    <w:rsid w:val="00D93CCE"/>
    <w:rsid w:val="00D96AF4"/>
    <w:rsid w:val="00DA1090"/>
    <w:rsid w:val="00DA2AE2"/>
    <w:rsid w:val="00DA5884"/>
    <w:rsid w:val="00DB144B"/>
    <w:rsid w:val="00DC438B"/>
    <w:rsid w:val="00DD1C78"/>
    <w:rsid w:val="00DD6B06"/>
    <w:rsid w:val="00DE4CF6"/>
    <w:rsid w:val="00DF23D4"/>
    <w:rsid w:val="00DF2A09"/>
    <w:rsid w:val="00E20144"/>
    <w:rsid w:val="00E242C6"/>
    <w:rsid w:val="00E53BA4"/>
    <w:rsid w:val="00E546FD"/>
    <w:rsid w:val="00E60DEB"/>
    <w:rsid w:val="00E63AC7"/>
    <w:rsid w:val="00E67247"/>
    <w:rsid w:val="00E72A94"/>
    <w:rsid w:val="00E84185"/>
    <w:rsid w:val="00E84921"/>
    <w:rsid w:val="00E95777"/>
    <w:rsid w:val="00EA41F5"/>
    <w:rsid w:val="00EA60F4"/>
    <w:rsid w:val="00EB1C98"/>
    <w:rsid w:val="00EB1E62"/>
    <w:rsid w:val="00EB49E3"/>
    <w:rsid w:val="00EC2B41"/>
    <w:rsid w:val="00EF015C"/>
    <w:rsid w:val="00EF2112"/>
    <w:rsid w:val="00F17083"/>
    <w:rsid w:val="00F30C02"/>
    <w:rsid w:val="00F33826"/>
    <w:rsid w:val="00F366F1"/>
    <w:rsid w:val="00F36F45"/>
    <w:rsid w:val="00F4057B"/>
    <w:rsid w:val="00F44690"/>
    <w:rsid w:val="00F71457"/>
    <w:rsid w:val="00F72021"/>
    <w:rsid w:val="00F85AB5"/>
    <w:rsid w:val="00F939B3"/>
    <w:rsid w:val="00F95A1B"/>
    <w:rsid w:val="00FA3E84"/>
    <w:rsid w:val="00FA50F2"/>
    <w:rsid w:val="00FB3A28"/>
    <w:rsid w:val="00FC0370"/>
    <w:rsid w:val="00FC4A71"/>
    <w:rsid w:val="00FC5728"/>
    <w:rsid w:val="00FC7668"/>
    <w:rsid w:val="00FD04A3"/>
    <w:rsid w:val="00FD0E8A"/>
    <w:rsid w:val="00FE333D"/>
    <w:rsid w:val="00FE6E92"/>
    <w:rsid w:val="00FF3913"/>
    <w:rsid w:val="00FF4D76"/>
    <w:rsid w:val="14C46CEB"/>
    <w:rsid w:val="310AE871"/>
    <w:rsid w:val="38F2F43E"/>
    <w:rsid w:val="5346724D"/>
    <w:rsid w:val="59AC55D5"/>
    <w:rsid w:val="6C29951A"/>
    <w:rsid w:val="75857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49a36"/>
    </o:shapedefaults>
    <o:shapelayout v:ext="edit">
      <o:idmap v:ext="edit" data="1"/>
    </o:shapelayout>
  </w:shapeDefaults>
  <w:decimalSymbol w:val=","/>
  <w:listSeparator w:val=";"/>
  <w14:docId w14:val="710EA1DB"/>
  <w15:docId w15:val="{EFE563DC-8A22-4812-ABB0-E82299FCD4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A26E69"/>
  </w:style>
  <w:style w:type="paragraph" w:styleId="Kop1">
    <w:name w:val="heading 1"/>
    <w:basedOn w:val="Standaard"/>
    <w:next w:val="Standaard"/>
    <w:link w:val="Kop1Char"/>
    <w:rsid w:val="00D0732C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0732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TBroodtekst" w:customStyle="1">
    <w:name w:val="NT Broodtekst"/>
    <w:basedOn w:val="Standaard"/>
    <w:qFormat/>
    <w:rsid w:val="00D93B6E"/>
    <w:rPr>
      <w:rFonts w:ascii="Verdana" w:hAnsi="Verdana"/>
      <w:color w:val="000000" w:themeColor="text1"/>
      <w:sz w:val="20"/>
    </w:rPr>
  </w:style>
  <w:style w:type="paragraph" w:styleId="NTSubKop" w:customStyle="1">
    <w:name w:val="NT SubKop"/>
    <w:basedOn w:val="Standaard"/>
    <w:qFormat/>
    <w:rsid w:val="00E20144"/>
    <w:rPr>
      <w:rFonts w:ascii="Verdana" w:hAnsi="Verdana"/>
      <w:b/>
      <w:i/>
      <w:color w:val="019CDE"/>
      <w:sz w:val="28"/>
    </w:rPr>
  </w:style>
  <w:style w:type="paragraph" w:styleId="NTKop" w:customStyle="1">
    <w:name w:val="NT Kop"/>
    <w:basedOn w:val="NTBroodtekst"/>
    <w:qFormat/>
    <w:rsid w:val="00E20144"/>
    <w:rPr>
      <w:b/>
      <w:color w:val="72AF24"/>
      <w:sz w:val="48"/>
      <w:lang w:val="nl-NL"/>
    </w:rPr>
  </w:style>
  <w:style w:type="character" w:styleId="Kop1Char" w:customStyle="1">
    <w:name w:val="Kop 1 Char"/>
    <w:basedOn w:val="Standaardalinea-lettertype"/>
    <w:link w:val="Kop1"/>
    <w:rsid w:val="00D0732C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Kop2Char" w:customStyle="1">
    <w:name w:val="Kop 2 Char"/>
    <w:basedOn w:val="Standaardalinea-lettertype"/>
    <w:link w:val="Kop2"/>
    <w:rsid w:val="00D0732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352D2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352D23"/>
  </w:style>
  <w:style w:type="character" w:styleId="Hyperlink">
    <w:name w:val="Hyperlink"/>
    <w:rsid w:val="00EB1C98"/>
    <w:rPr>
      <w:color w:val="0000FF"/>
      <w:u w:val="single"/>
    </w:rPr>
  </w:style>
  <w:style w:type="paragraph" w:styleId="mnone1" w:customStyle="1">
    <w:name w:val="mnone1"/>
    <w:basedOn w:val="Standaard"/>
    <w:rsid w:val="00EB1C98"/>
    <w:rPr>
      <w:rFonts w:ascii="Times New Roman" w:hAnsi="Times New Roman" w:eastAsia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B161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113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041113"/>
  </w:style>
  <w:style w:type="numbering" w:styleId="Geenlijst1" w:customStyle="1">
    <w:name w:val="Geen lijst1"/>
    <w:next w:val="Geenlijst"/>
    <w:uiPriority w:val="99"/>
    <w:semiHidden/>
    <w:unhideWhenUsed/>
    <w:rsid w:val="001B3A37"/>
  </w:style>
  <w:style w:type="table" w:styleId="Tabelraster">
    <w:name w:val="Table Grid"/>
    <w:basedOn w:val="Standaardtabel"/>
    <w:uiPriority w:val="39"/>
    <w:rsid w:val="001B3A37"/>
    <w:rPr>
      <w:sz w:val="22"/>
      <w:szCs w:val="22"/>
      <w:lang w:val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3A37"/>
    <w:rPr>
      <w:rFonts w:ascii="Segoe UI" w:hAnsi="Segoe UI" w:cs="Segoe UI"/>
      <w:sz w:val="18"/>
      <w:szCs w:val="18"/>
      <w:lang w:val="nl-NL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B3A37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1B3A37"/>
    <w:rPr>
      <w:sz w:val="22"/>
      <w:szCs w:val="22"/>
      <w:lang w:val="nl-NL"/>
    </w:rPr>
  </w:style>
  <w:style w:type="table" w:styleId="Tabelraster1" w:customStyle="1">
    <w:name w:val="Tabelraster1"/>
    <w:basedOn w:val="Standaardtabel"/>
    <w:next w:val="Tabelraster"/>
    <w:uiPriority w:val="39"/>
    <w:rsid w:val="00FD0E8A"/>
    <w:rPr>
      <w:sz w:val="22"/>
      <w:szCs w:val="22"/>
      <w:lang w:val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df43ad61e2d44dc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1749-1b68-4e91-985f-36907f88ee9a}"/>
      </w:docPartPr>
      <w:docPartBody>
        <w:p w14:paraId="47982C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2077FDF46324996F4B10650F26047" ma:contentTypeVersion="5" ma:contentTypeDescription="Een nieuw document maken." ma:contentTypeScope="" ma:versionID="a825a1d6e9e62d5b3250385d895cda8d">
  <xsd:schema xmlns:xsd="http://www.w3.org/2001/XMLSchema" xmlns:xs="http://www.w3.org/2001/XMLSchema" xmlns:p="http://schemas.microsoft.com/office/2006/metadata/properties" xmlns:ns2="d41a3548-988c-419e-a010-05a574072497" xmlns:ns3="e7735c56-f6cf-48f6-8632-3ec1be90e7a1" targetNamespace="http://schemas.microsoft.com/office/2006/metadata/properties" ma:root="true" ma:fieldsID="137e7802683d75796ff630583c6fad50" ns2:_="" ns3:_="">
    <xsd:import namespace="d41a3548-988c-419e-a010-05a574072497"/>
    <xsd:import namespace="e7735c56-f6cf-48f6-8632-3ec1be90e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a3548-988c-419e-a010-05a574072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35c56-f6cf-48f6-8632-3ec1be90e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1E79A-8223-4B28-B5C2-4E885ECC2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907E-CFAB-415B-A462-4FF895F3ACA1}"/>
</file>

<file path=customXml/itemProps3.xml><?xml version="1.0" encoding="utf-8"?>
<ds:datastoreItem xmlns:ds="http://schemas.openxmlformats.org/officeDocument/2006/customXml" ds:itemID="{DAA6F1A9-7B1C-4DAB-AB5D-6B7B42590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D7503-CAF3-4DE0-A010-8F3ABB443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Swarte Schaap</dc:creator>
  <cp:keywords/>
  <cp:lastModifiedBy>Jacobs NMJ</cp:lastModifiedBy>
  <cp:revision>3</cp:revision>
  <cp:lastPrinted>2016-04-25T06:47:00Z</cp:lastPrinted>
  <dcterms:created xsi:type="dcterms:W3CDTF">2020-09-28T06:33:00Z</dcterms:created>
  <dcterms:modified xsi:type="dcterms:W3CDTF">2020-09-29T08:09:43Z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0x0101001952077FDF46324996F4B10650F26047</vt:lpwstr>
  </property>
</Properties>
</file>