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1DB" w14:textId="77777777" w:rsidR="00352D23" w:rsidRDefault="00352D23" w:rsidP="00352D23">
      <w:pPr>
        <w:pStyle w:val="NTKop"/>
      </w:pPr>
    </w:p>
    <w:p w14:paraId="710EA1DC" w14:textId="77777777" w:rsidR="00352D23" w:rsidRDefault="00352D23" w:rsidP="00352D23">
      <w:pPr>
        <w:pStyle w:val="NTKop"/>
      </w:pPr>
    </w:p>
    <w:p w14:paraId="710EA1DD" w14:textId="77777777" w:rsidR="00352D23" w:rsidRDefault="00352D23" w:rsidP="00352D23">
      <w:pPr>
        <w:pStyle w:val="NTKop"/>
      </w:pPr>
    </w:p>
    <w:p w14:paraId="710EA1DE" w14:textId="77777777" w:rsidR="00352D23" w:rsidRDefault="00352D23" w:rsidP="00352D23">
      <w:pPr>
        <w:pStyle w:val="NTKop"/>
      </w:pPr>
    </w:p>
    <w:p w14:paraId="710EA1DF" w14:textId="77777777" w:rsidR="00EB1C98" w:rsidRPr="000F4664" w:rsidRDefault="00EB1C98" w:rsidP="00EB1C98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10EA1E0" w14:textId="77777777" w:rsidR="00EB1C98" w:rsidRDefault="00EB1C98" w:rsidP="00EB1C98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10EA1E1" w14:textId="77777777" w:rsidR="00EB1C98" w:rsidRDefault="00EB1C98" w:rsidP="00EB1C98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10EA1E2" w14:textId="77777777" w:rsidR="00EB1C98" w:rsidRDefault="00EB1C98" w:rsidP="00EB1C98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10EA1E3" w14:textId="77777777" w:rsidR="00EB1C98" w:rsidRDefault="00EB1C98" w:rsidP="00EB1C98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710EA1E4" w14:textId="77777777" w:rsidR="00EB1C98" w:rsidRPr="000F4664" w:rsidRDefault="00EB1C98" w:rsidP="00EB1C98">
      <w:pPr>
        <w:rPr>
          <w:rFonts w:ascii="Arial" w:eastAsia="Arial Unicode MS" w:hAnsi="Arial" w:cs="Arial"/>
          <w:b/>
          <w:sz w:val="22"/>
          <w:szCs w:val="22"/>
        </w:rPr>
      </w:pPr>
    </w:p>
    <w:p w14:paraId="710EA1E5" w14:textId="77777777" w:rsidR="00EB1C98" w:rsidRPr="000F4664" w:rsidRDefault="00EB1C98" w:rsidP="00EB1C98">
      <w:pPr>
        <w:rPr>
          <w:rFonts w:ascii="Arial" w:eastAsia="Arial Unicode MS" w:hAnsi="Arial" w:cs="Arial"/>
          <w:b/>
          <w:sz w:val="22"/>
          <w:szCs w:val="22"/>
        </w:rPr>
      </w:pPr>
    </w:p>
    <w:p w14:paraId="710EA1E6" w14:textId="77777777" w:rsidR="00EB1C98" w:rsidRPr="000F4664" w:rsidRDefault="00EB1C98" w:rsidP="00EB1C98">
      <w:pPr>
        <w:rPr>
          <w:rFonts w:ascii="Arial" w:eastAsia="Arial Unicode MS" w:hAnsi="Arial" w:cs="Arial"/>
          <w:b/>
          <w:sz w:val="22"/>
          <w:szCs w:val="22"/>
        </w:rPr>
      </w:pPr>
    </w:p>
    <w:p w14:paraId="710EA1E7" w14:textId="77777777" w:rsidR="00EB1C98" w:rsidRPr="000F4664" w:rsidRDefault="00EB1C98" w:rsidP="00EB1C98">
      <w:pPr>
        <w:rPr>
          <w:rFonts w:ascii="Arial" w:eastAsia="Arial Unicode MS" w:hAnsi="Arial" w:cs="Arial"/>
          <w:b/>
          <w:sz w:val="22"/>
          <w:szCs w:val="22"/>
        </w:rPr>
      </w:pPr>
    </w:p>
    <w:p w14:paraId="3CEAE216" w14:textId="77777777" w:rsidR="009A4D65" w:rsidRDefault="00C731D2" w:rsidP="009A4D65">
      <w:pPr>
        <w:pStyle w:val="NTKop"/>
        <w:jc w:val="center"/>
        <w:rPr>
          <w:sz w:val="56"/>
          <w:szCs w:val="56"/>
        </w:rPr>
      </w:pPr>
      <w:r>
        <w:rPr>
          <w:sz w:val="56"/>
          <w:szCs w:val="56"/>
        </w:rPr>
        <w:t>Programma van</w:t>
      </w:r>
    </w:p>
    <w:p w14:paraId="710EA1E8" w14:textId="26DE658F" w:rsidR="00EB1C98" w:rsidRPr="00EB1C98" w:rsidRDefault="00C731D2" w:rsidP="009A4D65">
      <w:pPr>
        <w:pStyle w:val="NTKop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Toetsing en Afsluiting (PTA</w:t>
      </w:r>
      <w:r w:rsidR="009A4D65">
        <w:rPr>
          <w:sz w:val="56"/>
          <w:szCs w:val="56"/>
        </w:rPr>
        <w:t>)</w:t>
      </w:r>
    </w:p>
    <w:p w14:paraId="710EA1E9" w14:textId="77777777" w:rsidR="00EB1C98" w:rsidRDefault="00EB1C98" w:rsidP="00EB1C98">
      <w:pPr>
        <w:pStyle w:val="NTKop"/>
      </w:pPr>
    </w:p>
    <w:p w14:paraId="710EA1EA" w14:textId="7DA00520" w:rsidR="00EB1C98" w:rsidRDefault="00EB1C98" w:rsidP="009A4D65">
      <w:pPr>
        <w:pStyle w:val="NTSubKop"/>
        <w:jc w:val="center"/>
        <w:rPr>
          <w:sz w:val="36"/>
          <w:szCs w:val="36"/>
          <w:lang w:val="nl-NL"/>
        </w:rPr>
      </w:pPr>
      <w:r w:rsidRPr="00F30C02">
        <w:rPr>
          <w:sz w:val="36"/>
          <w:szCs w:val="36"/>
          <w:lang w:val="nl-NL"/>
        </w:rPr>
        <w:t>VOOR HET COHORT VMBO-T 20</w:t>
      </w:r>
      <w:r w:rsidR="00971DDE">
        <w:rPr>
          <w:sz w:val="36"/>
          <w:szCs w:val="36"/>
          <w:lang w:val="nl-NL"/>
        </w:rPr>
        <w:t>20</w:t>
      </w:r>
      <w:r w:rsidR="00061D22">
        <w:rPr>
          <w:sz w:val="36"/>
          <w:szCs w:val="36"/>
          <w:lang w:val="nl-NL"/>
        </w:rPr>
        <w:t xml:space="preserve"> </w:t>
      </w:r>
      <w:r w:rsidR="00C84428">
        <w:rPr>
          <w:sz w:val="36"/>
          <w:szCs w:val="36"/>
          <w:lang w:val="nl-NL"/>
        </w:rPr>
        <w:t>–</w:t>
      </w:r>
      <w:r w:rsidRPr="00F30C02">
        <w:rPr>
          <w:sz w:val="36"/>
          <w:szCs w:val="36"/>
          <w:lang w:val="nl-NL"/>
        </w:rPr>
        <w:t xml:space="preserve"> 202</w:t>
      </w:r>
      <w:r w:rsidR="00105F2E">
        <w:rPr>
          <w:sz w:val="36"/>
          <w:szCs w:val="36"/>
          <w:lang w:val="nl-NL"/>
        </w:rPr>
        <w:t>2</w:t>
      </w:r>
    </w:p>
    <w:p w14:paraId="5F2F0236" w14:textId="4CF2D479" w:rsidR="00C84428" w:rsidRPr="00F30C02" w:rsidRDefault="00C84428" w:rsidP="009A4D65">
      <w:pPr>
        <w:pStyle w:val="NTSubKop"/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(leerjaar 3)</w:t>
      </w:r>
    </w:p>
    <w:p w14:paraId="710EA1EB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EC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ED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EE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0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1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2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3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4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5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6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7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8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9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A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B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C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D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E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1FF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201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b/>
          <w:sz w:val="22"/>
          <w:szCs w:val="22"/>
          <w:lang w:val="nl-NL"/>
        </w:rPr>
      </w:pPr>
    </w:p>
    <w:p w14:paraId="710EA202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sz w:val="22"/>
          <w:szCs w:val="22"/>
          <w:lang w:val="nl-NL"/>
        </w:rPr>
      </w:pPr>
      <w:bookmarkStart w:id="0" w:name="_GoBack"/>
      <w:bookmarkEnd w:id="0"/>
    </w:p>
    <w:p w14:paraId="710EA203" w14:textId="77777777" w:rsidR="00EB1C98" w:rsidRPr="00F30C02" w:rsidRDefault="00EB1C98" w:rsidP="00EB1C98">
      <w:pPr>
        <w:ind w:left="720"/>
        <w:rPr>
          <w:rFonts w:ascii="Arial" w:eastAsia="Arial Unicode MS" w:hAnsi="Arial" w:cs="Arial"/>
          <w:sz w:val="22"/>
          <w:szCs w:val="22"/>
          <w:lang w:val="nl-NL"/>
        </w:rPr>
      </w:pPr>
    </w:p>
    <w:p w14:paraId="710EA205" w14:textId="1615A2BB" w:rsidR="000D7D30" w:rsidRDefault="00EB1C98" w:rsidP="00F30C02">
      <w:pPr>
        <w:ind w:left="720"/>
        <w:rPr>
          <w:rFonts w:ascii="Arial" w:eastAsia="Arial Unicode MS" w:hAnsi="Arial" w:cs="Arial"/>
          <w:sz w:val="22"/>
          <w:szCs w:val="22"/>
          <w:lang w:val="nl-NL"/>
        </w:rPr>
      </w:pPr>
      <w:r w:rsidRPr="00FF3913">
        <w:rPr>
          <w:rFonts w:ascii="Arial" w:eastAsia="Arial Unicode MS" w:hAnsi="Arial" w:cs="Arial"/>
          <w:sz w:val="22"/>
          <w:szCs w:val="22"/>
          <w:lang w:val="nl-NL"/>
        </w:rPr>
        <w:t>Versie:</w:t>
      </w:r>
      <w:r w:rsidRPr="00FF3913">
        <w:rPr>
          <w:rFonts w:ascii="Arial" w:eastAsia="Arial Unicode MS" w:hAnsi="Arial" w:cs="Arial"/>
          <w:sz w:val="22"/>
          <w:szCs w:val="22"/>
          <w:lang w:val="nl-NL"/>
        </w:rPr>
        <w:tab/>
      </w:r>
      <w:r w:rsidR="00016167">
        <w:rPr>
          <w:rFonts w:ascii="Arial" w:eastAsia="Arial Unicode MS" w:hAnsi="Arial" w:cs="Arial"/>
          <w:sz w:val="22"/>
          <w:szCs w:val="22"/>
          <w:lang w:val="nl-NL"/>
        </w:rPr>
        <w:t>10</w:t>
      </w:r>
      <w:r w:rsidR="00F30C02" w:rsidRPr="00FF3913">
        <w:rPr>
          <w:rFonts w:ascii="Arial" w:eastAsia="Arial Unicode MS" w:hAnsi="Arial" w:cs="Arial"/>
          <w:sz w:val="22"/>
          <w:szCs w:val="22"/>
          <w:lang w:val="nl-NL"/>
        </w:rPr>
        <w:t>-09-20</w:t>
      </w:r>
      <w:r w:rsidR="00182A1A" w:rsidRPr="00FF3913">
        <w:rPr>
          <w:rFonts w:ascii="Arial" w:eastAsia="Arial Unicode MS" w:hAnsi="Arial" w:cs="Arial"/>
          <w:sz w:val="22"/>
          <w:szCs w:val="22"/>
          <w:lang w:val="nl-NL"/>
        </w:rPr>
        <w:t>20</w:t>
      </w:r>
    </w:p>
    <w:p w14:paraId="57974450" w14:textId="77777777" w:rsidR="00523467" w:rsidRPr="00523467" w:rsidRDefault="00523467" w:rsidP="00523467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bookmarkStart w:id="1" w:name="_Hlk50372517"/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CKV</w:t>
      </w:r>
    </w:p>
    <w:p w14:paraId="612487E7" w14:textId="735493D4" w:rsidR="00523467" w:rsidRPr="00523467" w:rsidRDefault="00523467" w:rsidP="00523467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</w:t>
      </w:r>
      <w:r w:rsid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2</w:t>
      </w:r>
    </w:p>
    <w:p w14:paraId="517E96C3" w14:textId="77777777" w:rsidR="00523467" w:rsidRPr="00523467" w:rsidRDefault="00523467" w:rsidP="00523467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006A9B9F" w14:textId="77777777" w:rsidR="00523467" w:rsidRPr="00523467" w:rsidRDefault="00523467" w:rsidP="00523467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3467" w:rsidRPr="00523467" w14:paraId="6239C81A" w14:textId="77777777" w:rsidTr="00E744C5">
        <w:tc>
          <w:tcPr>
            <w:tcW w:w="2972" w:type="dxa"/>
          </w:tcPr>
          <w:bookmarkEnd w:id="1"/>
          <w:p w14:paraId="14E0E201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Soort examen</w:t>
            </w:r>
          </w:p>
        </w:tc>
        <w:tc>
          <w:tcPr>
            <w:tcW w:w="6090" w:type="dxa"/>
          </w:tcPr>
          <w:p w14:paraId="124AFF88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Beeldend werk</w:t>
            </w:r>
          </w:p>
        </w:tc>
      </w:tr>
      <w:tr w:rsidR="00523467" w:rsidRPr="00C84428" w14:paraId="0A47A6DA" w14:textId="77777777" w:rsidTr="00E744C5">
        <w:tc>
          <w:tcPr>
            <w:tcW w:w="2972" w:type="dxa"/>
          </w:tcPr>
          <w:p w14:paraId="5DBE7EC6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Leerstof</w:t>
            </w:r>
          </w:p>
        </w:tc>
        <w:tc>
          <w:tcPr>
            <w:tcW w:w="6090" w:type="dxa"/>
          </w:tcPr>
          <w:p w14:paraId="701254AF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Creatief en oplossingsgericht werken naar aanleiding van probleemstellingen.</w:t>
            </w:r>
          </w:p>
        </w:tc>
      </w:tr>
      <w:tr w:rsidR="00523467" w:rsidRPr="00523467" w14:paraId="51EAF455" w14:textId="77777777" w:rsidTr="00E744C5">
        <w:tc>
          <w:tcPr>
            <w:tcW w:w="2972" w:type="dxa"/>
          </w:tcPr>
          <w:p w14:paraId="79D8B49C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Vorm</w:t>
            </w:r>
          </w:p>
        </w:tc>
        <w:tc>
          <w:tcPr>
            <w:tcW w:w="6090" w:type="dxa"/>
          </w:tcPr>
          <w:p w14:paraId="0995C674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Praktische opdrachten</w:t>
            </w:r>
          </w:p>
        </w:tc>
      </w:tr>
      <w:tr w:rsidR="00523467" w:rsidRPr="00523467" w14:paraId="4D01D452" w14:textId="77777777" w:rsidTr="00E744C5">
        <w:tc>
          <w:tcPr>
            <w:tcW w:w="2972" w:type="dxa"/>
          </w:tcPr>
          <w:p w14:paraId="3DAC3074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Duur</w:t>
            </w:r>
          </w:p>
        </w:tc>
        <w:tc>
          <w:tcPr>
            <w:tcW w:w="6090" w:type="dxa"/>
          </w:tcPr>
          <w:p w14:paraId="11CBA83D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Gehele schooljaar</w:t>
            </w:r>
          </w:p>
        </w:tc>
      </w:tr>
      <w:tr w:rsidR="00523467" w:rsidRPr="00523467" w14:paraId="5343A32A" w14:textId="77777777" w:rsidTr="00E744C5">
        <w:tc>
          <w:tcPr>
            <w:tcW w:w="2972" w:type="dxa"/>
          </w:tcPr>
          <w:p w14:paraId="5A3B356A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Periode</w:t>
            </w:r>
          </w:p>
        </w:tc>
        <w:tc>
          <w:tcPr>
            <w:tcW w:w="6090" w:type="dxa"/>
          </w:tcPr>
          <w:p w14:paraId="2C7D055E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Leerjaar 3: periode 1,2,3,4,5</w:t>
            </w:r>
          </w:p>
        </w:tc>
      </w:tr>
      <w:tr w:rsidR="00523467" w:rsidRPr="00523467" w14:paraId="3127F7D7" w14:textId="77777777" w:rsidTr="00E744C5">
        <w:tc>
          <w:tcPr>
            <w:tcW w:w="2972" w:type="dxa"/>
          </w:tcPr>
          <w:p w14:paraId="64D76F0D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Gewicht</w:t>
            </w:r>
          </w:p>
        </w:tc>
        <w:tc>
          <w:tcPr>
            <w:tcW w:w="6090" w:type="dxa"/>
          </w:tcPr>
          <w:p w14:paraId="37CC3C0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60%</w:t>
            </w:r>
          </w:p>
        </w:tc>
      </w:tr>
      <w:tr w:rsidR="00523467" w:rsidRPr="00C84428" w14:paraId="5F6CB37A" w14:textId="77777777" w:rsidTr="00E744C5">
        <w:tc>
          <w:tcPr>
            <w:tcW w:w="2972" w:type="dxa"/>
          </w:tcPr>
          <w:p w14:paraId="655BD363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proofErr w:type="spellStart"/>
            <w:r w:rsidRPr="00523467">
              <w:rPr>
                <w:rFonts w:ascii="Calibri" w:eastAsia="Calibri" w:hAnsi="Calibri" w:cs="Calibri"/>
              </w:rPr>
              <w:t>Herkansbaar</w:t>
            </w:r>
            <w:proofErr w:type="spellEnd"/>
            <w:r w:rsidRPr="005234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90" w:type="dxa"/>
          </w:tcPr>
          <w:p w14:paraId="0EC96678" w14:textId="77777777" w:rsidR="00523467" w:rsidRPr="00523467" w:rsidRDefault="00523467" w:rsidP="00523467">
            <w:pPr>
              <w:rPr>
                <w:rFonts w:ascii="Calibri" w:eastAsia="Calibri" w:hAnsi="Calibri" w:cs="Calibri"/>
                <w:color w:val="00B050"/>
              </w:rPr>
            </w:pPr>
            <w:r w:rsidRPr="00523467">
              <w:rPr>
                <w:rFonts w:ascii="Calibri" w:eastAsia="Calibri" w:hAnsi="Calibri" w:cs="Calibri"/>
              </w:rPr>
              <w:t>Buiten herkansingsregeling: mogelijkheid tot bijstelling van het geleverde werk in de eerste 2 weken van de volgende periode</w:t>
            </w:r>
          </w:p>
        </w:tc>
      </w:tr>
      <w:tr w:rsidR="00523467" w:rsidRPr="00523467" w14:paraId="53013929" w14:textId="77777777" w:rsidTr="00E744C5">
        <w:tc>
          <w:tcPr>
            <w:tcW w:w="2972" w:type="dxa"/>
          </w:tcPr>
          <w:p w14:paraId="682E3DC3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Exameneenheden</w:t>
            </w:r>
          </w:p>
        </w:tc>
        <w:tc>
          <w:tcPr>
            <w:tcW w:w="6090" w:type="dxa"/>
          </w:tcPr>
          <w:p w14:paraId="51045800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K1/K2/K3/K4/K5/K6</w:t>
            </w:r>
          </w:p>
          <w:p w14:paraId="2EB0E300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V1/V3</w:t>
            </w:r>
          </w:p>
        </w:tc>
      </w:tr>
    </w:tbl>
    <w:p w14:paraId="70FAC2A4" w14:textId="77777777" w:rsidR="00523467" w:rsidRPr="00523467" w:rsidRDefault="00523467" w:rsidP="00523467">
      <w:pPr>
        <w:spacing w:line="259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5F0A0B3B" w14:textId="77777777" w:rsidR="00523467" w:rsidRPr="00523467" w:rsidRDefault="00523467" w:rsidP="00523467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3467" w:rsidRPr="00C84428" w14:paraId="461F8381" w14:textId="77777777" w:rsidTr="00E744C5">
        <w:tc>
          <w:tcPr>
            <w:tcW w:w="2972" w:type="dxa"/>
          </w:tcPr>
          <w:p w14:paraId="1F5DC7CD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Soort examen</w:t>
            </w:r>
          </w:p>
        </w:tc>
        <w:tc>
          <w:tcPr>
            <w:tcW w:w="6090" w:type="dxa"/>
          </w:tcPr>
          <w:p w14:paraId="6BC6D67E" w14:textId="77777777" w:rsidR="00523467" w:rsidRPr="00523467" w:rsidRDefault="00523467" w:rsidP="00523467">
            <w:pPr>
              <w:rPr>
                <w:rFonts w:ascii="Calibri" w:eastAsia="Calibri" w:hAnsi="Calibri" w:cs="Calibri"/>
                <w:color w:val="00B050"/>
              </w:rPr>
            </w:pPr>
            <w:r w:rsidRPr="00523467">
              <w:rPr>
                <w:rFonts w:ascii="Calibri" w:eastAsia="Calibri" w:hAnsi="Calibri" w:cs="Calibri"/>
              </w:rPr>
              <w:t>Online schoolexamen uit Digitale lesmethode ‘Kunst Uit Het Vuistje’</w:t>
            </w:r>
          </w:p>
        </w:tc>
      </w:tr>
      <w:tr w:rsidR="00523467" w:rsidRPr="00C84428" w14:paraId="05D40854" w14:textId="77777777" w:rsidTr="00E744C5">
        <w:tc>
          <w:tcPr>
            <w:tcW w:w="2972" w:type="dxa"/>
          </w:tcPr>
          <w:p w14:paraId="4204BCB6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Leerstof</w:t>
            </w:r>
          </w:p>
        </w:tc>
        <w:tc>
          <w:tcPr>
            <w:tcW w:w="6090" w:type="dxa"/>
          </w:tcPr>
          <w:p w14:paraId="4AC86B95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Kunstbeschouwing en kunstgeschiedenis; modules online lesmethode.</w:t>
            </w:r>
          </w:p>
        </w:tc>
      </w:tr>
      <w:tr w:rsidR="00523467" w:rsidRPr="00523467" w14:paraId="215FCFE0" w14:textId="77777777" w:rsidTr="00E744C5">
        <w:tc>
          <w:tcPr>
            <w:tcW w:w="2972" w:type="dxa"/>
          </w:tcPr>
          <w:p w14:paraId="32501FC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Vorm</w:t>
            </w:r>
          </w:p>
        </w:tc>
        <w:tc>
          <w:tcPr>
            <w:tcW w:w="6090" w:type="dxa"/>
          </w:tcPr>
          <w:p w14:paraId="46E02E5F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Online opdrachten</w:t>
            </w:r>
          </w:p>
        </w:tc>
      </w:tr>
      <w:tr w:rsidR="00523467" w:rsidRPr="00523467" w14:paraId="15E342E4" w14:textId="77777777" w:rsidTr="00E744C5">
        <w:tc>
          <w:tcPr>
            <w:tcW w:w="2972" w:type="dxa"/>
          </w:tcPr>
          <w:p w14:paraId="73B6844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Duur</w:t>
            </w:r>
          </w:p>
        </w:tc>
        <w:tc>
          <w:tcPr>
            <w:tcW w:w="6090" w:type="dxa"/>
          </w:tcPr>
          <w:p w14:paraId="3BFDE266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Gehele schooljaar</w:t>
            </w:r>
          </w:p>
        </w:tc>
      </w:tr>
      <w:tr w:rsidR="00523467" w:rsidRPr="00523467" w14:paraId="3FC8644B" w14:textId="77777777" w:rsidTr="00E744C5">
        <w:tc>
          <w:tcPr>
            <w:tcW w:w="2972" w:type="dxa"/>
          </w:tcPr>
          <w:p w14:paraId="4A89E484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Periode</w:t>
            </w:r>
          </w:p>
        </w:tc>
        <w:tc>
          <w:tcPr>
            <w:tcW w:w="6090" w:type="dxa"/>
          </w:tcPr>
          <w:p w14:paraId="271084EE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Leerjaar 3: periode 1,2,3,4,5</w:t>
            </w:r>
          </w:p>
        </w:tc>
      </w:tr>
      <w:tr w:rsidR="00523467" w:rsidRPr="00523467" w14:paraId="05F316F8" w14:textId="77777777" w:rsidTr="00E744C5">
        <w:tc>
          <w:tcPr>
            <w:tcW w:w="2972" w:type="dxa"/>
          </w:tcPr>
          <w:p w14:paraId="05BC762E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Gewicht</w:t>
            </w:r>
          </w:p>
        </w:tc>
        <w:tc>
          <w:tcPr>
            <w:tcW w:w="6090" w:type="dxa"/>
          </w:tcPr>
          <w:p w14:paraId="2A0E6987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15%</w:t>
            </w:r>
          </w:p>
        </w:tc>
      </w:tr>
      <w:tr w:rsidR="00523467" w:rsidRPr="00C84428" w14:paraId="4581EE86" w14:textId="77777777" w:rsidTr="00E744C5">
        <w:tc>
          <w:tcPr>
            <w:tcW w:w="2972" w:type="dxa"/>
          </w:tcPr>
          <w:p w14:paraId="59C4E10A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proofErr w:type="spellStart"/>
            <w:r w:rsidRPr="00523467">
              <w:rPr>
                <w:rFonts w:ascii="Calibri" w:eastAsia="Calibri" w:hAnsi="Calibri" w:cs="Calibri"/>
              </w:rPr>
              <w:t>Herkansbaar</w:t>
            </w:r>
            <w:proofErr w:type="spellEnd"/>
            <w:r w:rsidRPr="005234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90" w:type="dxa"/>
          </w:tcPr>
          <w:p w14:paraId="70FA1844" w14:textId="77777777" w:rsidR="00523467" w:rsidRPr="00523467" w:rsidRDefault="00523467" w:rsidP="00523467">
            <w:pPr>
              <w:rPr>
                <w:rFonts w:ascii="Calibri" w:eastAsia="Calibri" w:hAnsi="Calibri" w:cs="Calibri"/>
                <w:color w:val="00B050"/>
              </w:rPr>
            </w:pPr>
            <w:r w:rsidRPr="00523467">
              <w:rPr>
                <w:rFonts w:ascii="Calibri" w:eastAsia="Calibri" w:hAnsi="Calibri" w:cs="Calibri"/>
              </w:rPr>
              <w:t>Buiten herkansingsregeling: mogelijkheid tot bijstelling van het geleverde werk in de eerste 2 weken van de volgende periode</w:t>
            </w:r>
          </w:p>
        </w:tc>
      </w:tr>
      <w:tr w:rsidR="00523467" w:rsidRPr="00523467" w14:paraId="5ACC5B1E" w14:textId="77777777" w:rsidTr="00E744C5">
        <w:tc>
          <w:tcPr>
            <w:tcW w:w="2972" w:type="dxa"/>
          </w:tcPr>
          <w:p w14:paraId="24A87468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Exameneenheden</w:t>
            </w:r>
          </w:p>
        </w:tc>
        <w:tc>
          <w:tcPr>
            <w:tcW w:w="6090" w:type="dxa"/>
          </w:tcPr>
          <w:p w14:paraId="6D867892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K7/K8</w:t>
            </w:r>
          </w:p>
        </w:tc>
      </w:tr>
    </w:tbl>
    <w:p w14:paraId="6CD08542" w14:textId="77777777" w:rsidR="00523467" w:rsidRPr="00523467" w:rsidRDefault="00523467" w:rsidP="00523467">
      <w:pPr>
        <w:spacing w:line="259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16951C61" w14:textId="77777777" w:rsidR="00523467" w:rsidRPr="00523467" w:rsidRDefault="00523467" w:rsidP="00523467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3467" w:rsidRPr="00523467" w14:paraId="11E18289" w14:textId="77777777" w:rsidTr="00E744C5">
        <w:tc>
          <w:tcPr>
            <w:tcW w:w="2972" w:type="dxa"/>
          </w:tcPr>
          <w:p w14:paraId="716E8230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Soort examen</w:t>
            </w:r>
          </w:p>
        </w:tc>
        <w:tc>
          <w:tcPr>
            <w:tcW w:w="6090" w:type="dxa"/>
          </w:tcPr>
          <w:p w14:paraId="37855A2F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Reflectieverslagen</w:t>
            </w:r>
          </w:p>
        </w:tc>
      </w:tr>
      <w:tr w:rsidR="00523467" w:rsidRPr="00C84428" w14:paraId="4744C705" w14:textId="77777777" w:rsidTr="00E744C5">
        <w:tc>
          <w:tcPr>
            <w:tcW w:w="2972" w:type="dxa"/>
          </w:tcPr>
          <w:p w14:paraId="135983DC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Leerstof</w:t>
            </w:r>
          </w:p>
        </w:tc>
        <w:tc>
          <w:tcPr>
            <w:tcW w:w="6090" w:type="dxa"/>
          </w:tcPr>
          <w:p w14:paraId="6C244A56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Reflecteren werkprocessen en verwoorden werkhouding.</w:t>
            </w:r>
          </w:p>
        </w:tc>
      </w:tr>
      <w:tr w:rsidR="00523467" w:rsidRPr="00523467" w14:paraId="4EFEBB16" w14:textId="77777777" w:rsidTr="00E744C5">
        <w:tc>
          <w:tcPr>
            <w:tcW w:w="2972" w:type="dxa"/>
          </w:tcPr>
          <w:p w14:paraId="3493D55F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Vorm</w:t>
            </w:r>
          </w:p>
        </w:tc>
        <w:tc>
          <w:tcPr>
            <w:tcW w:w="6090" w:type="dxa"/>
          </w:tcPr>
          <w:p w14:paraId="266D6D16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Praktisch werk/ digitaal</w:t>
            </w:r>
          </w:p>
        </w:tc>
      </w:tr>
      <w:tr w:rsidR="00523467" w:rsidRPr="00523467" w14:paraId="06E4B3A0" w14:textId="77777777" w:rsidTr="00E744C5">
        <w:tc>
          <w:tcPr>
            <w:tcW w:w="2972" w:type="dxa"/>
          </w:tcPr>
          <w:p w14:paraId="1D5C0985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Duur</w:t>
            </w:r>
          </w:p>
        </w:tc>
        <w:tc>
          <w:tcPr>
            <w:tcW w:w="6090" w:type="dxa"/>
          </w:tcPr>
          <w:p w14:paraId="6EE5F494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Afhankelijk van persoonlijke invulling.</w:t>
            </w:r>
          </w:p>
        </w:tc>
      </w:tr>
      <w:tr w:rsidR="00523467" w:rsidRPr="00523467" w14:paraId="10E9071C" w14:textId="77777777" w:rsidTr="00E744C5">
        <w:tc>
          <w:tcPr>
            <w:tcW w:w="2972" w:type="dxa"/>
          </w:tcPr>
          <w:p w14:paraId="0ECBBD4C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Periode</w:t>
            </w:r>
          </w:p>
        </w:tc>
        <w:tc>
          <w:tcPr>
            <w:tcW w:w="6090" w:type="dxa"/>
          </w:tcPr>
          <w:p w14:paraId="3929BA9E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Leerjaar 3: periode 1,2,3,4</w:t>
            </w:r>
          </w:p>
        </w:tc>
      </w:tr>
      <w:tr w:rsidR="00523467" w:rsidRPr="00523467" w14:paraId="519590B9" w14:textId="77777777" w:rsidTr="00E744C5">
        <w:tc>
          <w:tcPr>
            <w:tcW w:w="2972" w:type="dxa"/>
          </w:tcPr>
          <w:p w14:paraId="56C26A21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Gewicht</w:t>
            </w:r>
          </w:p>
        </w:tc>
        <w:tc>
          <w:tcPr>
            <w:tcW w:w="6090" w:type="dxa"/>
          </w:tcPr>
          <w:p w14:paraId="7B6E4D3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10%</w:t>
            </w:r>
          </w:p>
        </w:tc>
      </w:tr>
      <w:tr w:rsidR="00523467" w:rsidRPr="00C84428" w14:paraId="72B83DC1" w14:textId="77777777" w:rsidTr="00E744C5">
        <w:tc>
          <w:tcPr>
            <w:tcW w:w="2972" w:type="dxa"/>
          </w:tcPr>
          <w:p w14:paraId="71DDDD5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proofErr w:type="spellStart"/>
            <w:r w:rsidRPr="00523467">
              <w:rPr>
                <w:rFonts w:ascii="Calibri" w:eastAsia="Calibri" w:hAnsi="Calibri" w:cs="Calibri"/>
              </w:rPr>
              <w:t>Herkansbaar</w:t>
            </w:r>
            <w:proofErr w:type="spellEnd"/>
            <w:r w:rsidRPr="005234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90" w:type="dxa"/>
          </w:tcPr>
          <w:p w14:paraId="67819EDC" w14:textId="77777777" w:rsidR="00523467" w:rsidRPr="00523467" w:rsidRDefault="00523467" w:rsidP="00523467">
            <w:pPr>
              <w:rPr>
                <w:rFonts w:ascii="Calibri" w:eastAsia="Calibri" w:hAnsi="Calibri" w:cs="Calibri"/>
                <w:color w:val="00B050"/>
              </w:rPr>
            </w:pPr>
            <w:r w:rsidRPr="00523467">
              <w:rPr>
                <w:rFonts w:ascii="Calibri" w:eastAsia="Calibri" w:hAnsi="Calibri" w:cs="Calibri"/>
              </w:rPr>
              <w:t>Buiten herkansingsregeling: mogelijkheid tot bijstelling van het geleverde werk in de eerste 2 weken van de volgende periode</w:t>
            </w:r>
          </w:p>
        </w:tc>
      </w:tr>
      <w:tr w:rsidR="00523467" w:rsidRPr="00523467" w14:paraId="77D96B32" w14:textId="77777777" w:rsidTr="00E744C5">
        <w:tc>
          <w:tcPr>
            <w:tcW w:w="2972" w:type="dxa"/>
          </w:tcPr>
          <w:p w14:paraId="2125FB2B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Exameneenheden</w:t>
            </w:r>
          </w:p>
        </w:tc>
        <w:tc>
          <w:tcPr>
            <w:tcW w:w="6090" w:type="dxa"/>
          </w:tcPr>
          <w:p w14:paraId="49216362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K2/K5/K7</w:t>
            </w:r>
          </w:p>
          <w:p w14:paraId="20EE7A60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V1</w:t>
            </w:r>
          </w:p>
        </w:tc>
      </w:tr>
    </w:tbl>
    <w:p w14:paraId="6AF25173" w14:textId="37AFCF55" w:rsidR="00523467" w:rsidRDefault="00523467" w:rsidP="00523467">
      <w:pPr>
        <w:spacing w:line="259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6EB1B735" w14:textId="77777777" w:rsidR="00523467" w:rsidRDefault="00523467">
      <w:pPr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br w:type="page"/>
      </w:r>
    </w:p>
    <w:p w14:paraId="6D2BA561" w14:textId="77777777" w:rsidR="00523467" w:rsidRPr="00523467" w:rsidRDefault="00523467" w:rsidP="00523467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523467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23467" w:rsidRPr="00523467" w14:paraId="6EE6E087" w14:textId="77777777" w:rsidTr="00E744C5">
        <w:tc>
          <w:tcPr>
            <w:tcW w:w="2972" w:type="dxa"/>
          </w:tcPr>
          <w:p w14:paraId="3E747D23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Soort examen</w:t>
            </w:r>
          </w:p>
        </w:tc>
        <w:tc>
          <w:tcPr>
            <w:tcW w:w="6090" w:type="dxa"/>
          </w:tcPr>
          <w:p w14:paraId="15F18E25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Portfolio</w:t>
            </w:r>
          </w:p>
        </w:tc>
      </w:tr>
      <w:tr w:rsidR="00523467" w:rsidRPr="00523467" w14:paraId="57EF6B7D" w14:textId="77777777" w:rsidTr="00E744C5">
        <w:tc>
          <w:tcPr>
            <w:tcW w:w="2972" w:type="dxa"/>
          </w:tcPr>
          <w:p w14:paraId="2A409900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Leerstof</w:t>
            </w:r>
          </w:p>
        </w:tc>
        <w:tc>
          <w:tcPr>
            <w:tcW w:w="6090" w:type="dxa"/>
          </w:tcPr>
          <w:p w14:paraId="0B3A5584" w14:textId="77777777" w:rsidR="00523467" w:rsidRPr="00523467" w:rsidRDefault="00523467" w:rsidP="00523467">
            <w:pPr>
              <w:ind w:right="-116"/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Jaarontwikkeling in beeld</w:t>
            </w:r>
          </w:p>
        </w:tc>
      </w:tr>
      <w:tr w:rsidR="00523467" w:rsidRPr="00523467" w14:paraId="7BA4F280" w14:textId="77777777" w:rsidTr="00E744C5">
        <w:tc>
          <w:tcPr>
            <w:tcW w:w="2972" w:type="dxa"/>
          </w:tcPr>
          <w:p w14:paraId="16FB7FA4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Vorm</w:t>
            </w:r>
          </w:p>
        </w:tc>
        <w:tc>
          <w:tcPr>
            <w:tcW w:w="6090" w:type="dxa"/>
          </w:tcPr>
          <w:p w14:paraId="495C7944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Praktisch werk / digitaal</w:t>
            </w:r>
          </w:p>
        </w:tc>
      </w:tr>
      <w:tr w:rsidR="00523467" w:rsidRPr="00523467" w14:paraId="0DBD4E0A" w14:textId="77777777" w:rsidTr="00E744C5">
        <w:tc>
          <w:tcPr>
            <w:tcW w:w="2972" w:type="dxa"/>
          </w:tcPr>
          <w:p w14:paraId="01F81FAD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Duur</w:t>
            </w:r>
          </w:p>
        </w:tc>
        <w:tc>
          <w:tcPr>
            <w:tcW w:w="6090" w:type="dxa"/>
          </w:tcPr>
          <w:p w14:paraId="26E3D709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Gehele schooljaar</w:t>
            </w:r>
          </w:p>
        </w:tc>
      </w:tr>
      <w:tr w:rsidR="00523467" w:rsidRPr="00523467" w14:paraId="6C1E4E60" w14:textId="77777777" w:rsidTr="00E744C5">
        <w:tc>
          <w:tcPr>
            <w:tcW w:w="2972" w:type="dxa"/>
          </w:tcPr>
          <w:p w14:paraId="326790FA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Periode</w:t>
            </w:r>
          </w:p>
        </w:tc>
        <w:tc>
          <w:tcPr>
            <w:tcW w:w="6090" w:type="dxa"/>
          </w:tcPr>
          <w:p w14:paraId="4A319B44" w14:textId="77777777" w:rsidR="00523467" w:rsidRPr="00523467" w:rsidRDefault="00523467" w:rsidP="00523467">
            <w:pPr>
              <w:rPr>
                <w:rFonts w:ascii="Calibri" w:eastAsia="Calibri" w:hAnsi="Calibri" w:cs="Times New Roman"/>
                <w:color w:val="00B050"/>
              </w:rPr>
            </w:pPr>
            <w:r w:rsidRPr="00523467">
              <w:rPr>
                <w:rFonts w:ascii="Calibri" w:eastAsia="Calibri" w:hAnsi="Calibri" w:cs="Times New Roman"/>
              </w:rPr>
              <w:t>Leerjaar 3: periode 5</w:t>
            </w:r>
            <w:r w:rsidRPr="00523467">
              <w:rPr>
                <w:rFonts w:ascii="Calibri" w:eastAsia="Calibri" w:hAnsi="Calibri" w:cs="Times New Roman"/>
                <w:color w:val="00B050"/>
              </w:rPr>
              <w:t xml:space="preserve"> </w:t>
            </w:r>
          </w:p>
        </w:tc>
      </w:tr>
      <w:tr w:rsidR="00523467" w:rsidRPr="00523467" w14:paraId="0EE2C4FA" w14:textId="77777777" w:rsidTr="00E744C5">
        <w:tc>
          <w:tcPr>
            <w:tcW w:w="2972" w:type="dxa"/>
          </w:tcPr>
          <w:p w14:paraId="61B1AE70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Gewicht</w:t>
            </w:r>
          </w:p>
        </w:tc>
        <w:tc>
          <w:tcPr>
            <w:tcW w:w="6090" w:type="dxa"/>
          </w:tcPr>
          <w:p w14:paraId="787DD860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15%</w:t>
            </w:r>
          </w:p>
        </w:tc>
      </w:tr>
      <w:tr w:rsidR="00523467" w:rsidRPr="00523467" w14:paraId="104EB72E" w14:textId="77777777" w:rsidTr="00E744C5">
        <w:tc>
          <w:tcPr>
            <w:tcW w:w="2972" w:type="dxa"/>
          </w:tcPr>
          <w:p w14:paraId="2CAB6617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proofErr w:type="spellStart"/>
            <w:r w:rsidRPr="00523467">
              <w:rPr>
                <w:rFonts w:ascii="Calibri" w:eastAsia="Calibri" w:hAnsi="Calibri" w:cs="Calibri"/>
              </w:rPr>
              <w:t>Herkansbaar</w:t>
            </w:r>
            <w:proofErr w:type="spellEnd"/>
            <w:r w:rsidRPr="005234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90" w:type="dxa"/>
          </w:tcPr>
          <w:p w14:paraId="46784DD5" w14:textId="77777777" w:rsidR="00523467" w:rsidRPr="00523467" w:rsidRDefault="00523467" w:rsidP="00523467">
            <w:pPr>
              <w:rPr>
                <w:rFonts w:ascii="Calibri" w:eastAsia="Calibri" w:hAnsi="Calibri" w:cs="Times New Roman"/>
              </w:rPr>
            </w:pPr>
            <w:r w:rsidRPr="00523467">
              <w:rPr>
                <w:rFonts w:ascii="Calibri" w:eastAsia="Calibri" w:hAnsi="Calibri" w:cs="Times New Roman"/>
              </w:rPr>
              <w:t>Nee</w:t>
            </w:r>
          </w:p>
        </w:tc>
      </w:tr>
      <w:tr w:rsidR="00523467" w:rsidRPr="00523467" w14:paraId="5E753FA2" w14:textId="77777777" w:rsidTr="00E744C5">
        <w:tc>
          <w:tcPr>
            <w:tcW w:w="2972" w:type="dxa"/>
          </w:tcPr>
          <w:p w14:paraId="36D6082C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Exameneenheden</w:t>
            </w:r>
          </w:p>
        </w:tc>
        <w:tc>
          <w:tcPr>
            <w:tcW w:w="6090" w:type="dxa"/>
          </w:tcPr>
          <w:p w14:paraId="4C045D1F" w14:textId="77777777" w:rsidR="00523467" w:rsidRPr="00523467" w:rsidRDefault="00523467" w:rsidP="00523467">
            <w:pPr>
              <w:rPr>
                <w:rFonts w:ascii="Calibri" w:eastAsia="Calibri" w:hAnsi="Calibri" w:cs="Calibri"/>
              </w:rPr>
            </w:pPr>
            <w:r w:rsidRPr="00523467">
              <w:rPr>
                <w:rFonts w:ascii="Calibri" w:eastAsia="Calibri" w:hAnsi="Calibri" w:cs="Calibri"/>
              </w:rPr>
              <w:t>K5, K6, K7 V1, V3</w:t>
            </w:r>
          </w:p>
        </w:tc>
      </w:tr>
    </w:tbl>
    <w:p w14:paraId="53170DBB" w14:textId="77777777" w:rsidR="00523467" w:rsidRPr="00523467" w:rsidRDefault="00523467" w:rsidP="00523467">
      <w:pPr>
        <w:spacing w:after="160" w:line="259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36769DA5" w14:textId="77777777" w:rsidR="00523467" w:rsidRPr="00523467" w:rsidRDefault="00523467" w:rsidP="00523467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nl-NL"/>
        </w:rPr>
      </w:pPr>
      <w:r w:rsidRPr="00523467">
        <w:rPr>
          <w:rFonts w:ascii="Calibri" w:eastAsia="Calibri" w:hAnsi="Calibri" w:cs="Calibri"/>
          <w:sz w:val="22"/>
          <w:szCs w:val="22"/>
          <w:lang w:val="nl-NL"/>
        </w:rPr>
        <w:t>Alle SE onderdelen moeten gemaakt en voor de deadline ingeleverd worden volgens afspraak.</w:t>
      </w:r>
    </w:p>
    <w:p w14:paraId="7F8A8D31" w14:textId="77777777" w:rsidR="00523467" w:rsidRPr="00523467" w:rsidRDefault="00523467" w:rsidP="00523467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nl-NL"/>
        </w:rPr>
      </w:pPr>
      <w:r w:rsidRPr="00523467">
        <w:rPr>
          <w:rFonts w:ascii="Calibri" w:eastAsia="Calibri" w:hAnsi="Calibri" w:cs="Calibri"/>
          <w:sz w:val="22"/>
          <w:szCs w:val="22"/>
          <w:lang w:val="nl-NL"/>
        </w:rPr>
        <w:t>Alle Se onderdelen worden beoordeeld met een cijfer.</w:t>
      </w:r>
    </w:p>
    <w:p w14:paraId="0157913B" w14:textId="77777777" w:rsidR="00523467" w:rsidRPr="00523467" w:rsidRDefault="00523467" w:rsidP="00523467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nl-NL"/>
        </w:rPr>
      </w:pPr>
      <w:r w:rsidRPr="00523467">
        <w:rPr>
          <w:rFonts w:ascii="Calibri" w:eastAsia="Calibri" w:hAnsi="Calibri" w:cs="Calibri"/>
          <w:sz w:val="22"/>
          <w:szCs w:val="22"/>
          <w:lang w:val="nl-NL"/>
        </w:rPr>
        <w:t>Het gemiddelde van alle cijfers moet minimaal een 5.5 zijn om deel te mogen nemen aan de Centrale Examens</w:t>
      </w:r>
    </w:p>
    <w:p w14:paraId="176B44CD" w14:textId="77777777" w:rsidR="00523467" w:rsidRPr="00523467" w:rsidRDefault="00523467" w:rsidP="00523467">
      <w:pPr>
        <w:spacing w:after="160" w:line="259" w:lineRule="auto"/>
        <w:rPr>
          <w:rFonts w:ascii="Calibri" w:eastAsia="Calibri" w:hAnsi="Calibri" w:cs="Calibri"/>
          <w:sz w:val="22"/>
          <w:szCs w:val="22"/>
          <w:lang w:val="nl-NL"/>
        </w:rPr>
      </w:pPr>
    </w:p>
    <w:p w14:paraId="61C16A53" w14:textId="77777777" w:rsidR="000D7D30" w:rsidRDefault="000D7D30">
      <w:pPr>
        <w:rPr>
          <w:rFonts w:ascii="Arial" w:eastAsia="Arial Unicode MS" w:hAnsi="Arial" w:cs="Arial"/>
          <w:sz w:val="22"/>
          <w:szCs w:val="22"/>
          <w:lang w:val="nl-NL"/>
        </w:rPr>
      </w:pPr>
      <w:r>
        <w:rPr>
          <w:rFonts w:ascii="Arial" w:eastAsia="Arial Unicode MS" w:hAnsi="Arial" w:cs="Arial"/>
          <w:sz w:val="22"/>
          <w:szCs w:val="22"/>
          <w:lang w:val="nl-NL"/>
        </w:rPr>
        <w:br w:type="page"/>
      </w:r>
    </w:p>
    <w:p w14:paraId="28B06C64" w14:textId="77777777" w:rsidR="00DD733B" w:rsidRPr="00DD733B" w:rsidRDefault="00DD733B" w:rsidP="00DD733B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Engels</w:t>
      </w:r>
    </w:p>
    <w:p w14:paraId="133B1338" w14:textId="77777777" w:rsidR="00DD733B" w:rsidRPr="00DD733B" w:rsidRDefault="00DD733B" w:rsidP="00DD733B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2020-2022</w:t>
      </w:r>
    </w:p>
    <w:p w14:paraId="5C5D0B7B" w14:textId="77777777" w:rsidR="00DD733B" w:rsidRPr="00DD733B" w:rsidRDefault="00DD733B" w:rsidP="00DD733B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788E5A1A" w14:textId="77777777" w:rsidR="00DD733B" w:rsidRPr="00DD733B" w:rsidRDefault="00DD733B" w:rsidP="00DD733B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DD733B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33B" w:rsidRPr="00DD733B" w14:paraId="463AC33F" w14:textId="77777777" w:rsidTr="00E744C5">
        <w:tc>
          <w:tcPr>
            <w:tcW w:w="4531" w:type="dxa"/>
          </w:tcPr>
          <w:p w14:paraId="08239148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Soort Examen</w:t>
            </w:r>
          </w:p>
        </w:tc>
        <w:tc>
          <w:tcPr>
            <w:tcW w:w="4531" w:type="dxa"/>
          </w:tcPr>
          <w:p w14:paraId="5789381E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Praktisch schoolexamen</w:t>
            </w:r>
          </w:p>
        </w:tc>
      </w:tr>
      <w:tr w:rsidR="00DD733B" w:rsidRPr="00C84428" w14:paraId="45CEB960" w14:textId="77777777" w:rsidTr="00E744C5">
        <w:tc>
          <w:tcPr>
            <w:tcW w:w="4531" w:type="dxa"/>
          </w:tcPr>
          <w:p w14:paraId="57611463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Leerstof</w:t>
            </w:r>
          </w:p>
        </w:tc>
        <w:tc>
          <w:tcPr>
            <w:tcW w:w="4531" w:type="dxa"/>
          </w:tcPr>
          <w:p w14:paraId="42580543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 xml:space="preserve">Kennis van land en Samenleving </w:t>
            </w:r>
          </w:p>
        </w:tc>
      </w:tr>
      <w:tr w:rsidR="00DD733B" w:rsidRPr="00DD733B" w14:paraId="665E40DA" w14:textId="77777777" w:rsidTr="00E744C5">
        <w:tc>
          <w:tcPr>
            <w:tcW w:w="4531" w:type="dxa"/>
          </w:tcPr>
          <w:p w14:paraId="26AA7024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Vorm</w:t>
            </w:r>
          </w:p>
        </w:tc>
        <w:tc>
          <w:tcPr>
            <w:tcW w:w="4531" w:type="dxa"/>
          </w:tcPr>
          <w:p w14:paraId="739CEDDE" w14:textId="77777777" w:rsidR="00DD733B" w:rsidRPr="00DD733B" w:rsidRDefault="00DD733B" w:rsidP="00DD733B">
            <w:pPr>
              <w:rPr>
                <w:rFonts w:ascii="Calibri" w:eastAsia="Calibri" w:hAnsi="Calibri" w:cs="Times New Roman"/>
              </w:rPr>
            </w:pPr>
            <w:r w:rsidRPr="00DD733B">
              <w:rPr>
                <w:rFonts w:ascii="Calibri" w:eastAsia="Calibri" w:hAnsi="Calibri" w:cs="Times New Roman"/>
              </w:rPr>
              <w:t>Cultuur presentatie</w:t>
            </w:r>
          </w:p>
        </w:tc>
      </w:tr>
      <w:tr w:rsidR="00DD733B" w:rsidRPr="00DD733B" w14:paraId="25A82264" w14:textId="77777777" w:rsidTr="00E744C5">
        <w:tc>
          <w:tcPr>
            <w:tcW w:w="4531" w:type="dxa"/>
          </w:tcPr>
          <w:p w14:paraId="48EAD7EB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Duur</w:t>
            </w:r>
          </w:p>
        </w:tc>
        <w:tc>
          <w:tcPr>
            <w:tcW w:w="4531" w:type="dxa"/>
          </w:tcPr>
          <w:p w14:paraId="746A1B59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20 minuten</w:t>
            </w:r>
          </w:p>
        </w:tc>
      </w:tr>
      <w:tr w:rsidR="00DD733B" w:rsidRPr="00DD733B" w14:paraId="2F7540A7" w14:textId="77777777" w:rsidTr="00E744C5">
        <w:tc>
          <w:tcPr>
            <w:tcW w:w="4531" w:type="dxa"/>
          </w:tcPr>
          <w:p w14:paraId="3E3C0FF3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 xml:space="preserve">Periode </w:t>
            </w:r>
          </w:p>
        </w:tc>
        <w:tc>
          <w:tcPr>
            <w:tcW w:w="4531" w:type="dxa"/>
          </w:tcPr>
          <w:p w14:paraId="213CAAE8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Leerjaar 3: periode 5</w:t>
            </w:r>
          </w:p>
        </w:tc>
      </w:tr>
      <w:tr w:rsidR="00DD733B" w:rsidRPr="00DD733B" w14:paraId="3AE9BF0B" w14:textId="77777777" w:rsidTr="00E744C5">
        <w:tc>
          <w:tcPr>
            <w:tcW w:w="4531" w:type="dxa"/>
          </w:tcPr>
          <w:p w14:paraId="403E0D40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Gewicht</w:t>
            </w:r>
          </w:p>
        </w:tc>
        <w:tc>
          <w:tcPr>
            <w:tcW w:w="4531" w:type="dxa"/>
          </w:tcPr>
          <w:p w14:paraId="278F2E23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15%</w:t>
            </w:r>
          </w:p>
        </w:tc>
      </w:tr>
      <w:tr w:rsidR="00DD733B" w:rsidRPr="00DD733B" w14:paraId="62725A66" w14:textId="77777777" w:rsidTr="00E744C5">
        <w:tc>
          <w:tcPr>
            <w:tcW w:w="4531" w:type="dxa"/>
          </w:tcPr>
          <w:p w14:paraId="3452EA07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proofErr w:type="spellStart"/>
            <w:r w:rsidRPr="00DD733B">
              <w:rPr>
                <w:rFonts w:ascii="Calibri" w:eastAsia="Calibri" w:hAnsi="Calibri" w:cs="Calibri"/>
              </w:rPr>
              <w:t>Herkansbaar</w:t>
            </w:r>
            <w:proofErr w:type="spellEnd"/>
          </w:p>
        </w:tc>
        <w:tc>
          <w:tcPr>
            <w:tcW w:w="4531" w:type="dxa"/>
          </w:tcPr>
          <w:p w14:paraId="6BE8F0FF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Nee</w:t>
            </w:r>
          </w:p>
        </w:tc>
      </w:tr>
      <w:tr w:rsidR="00DD733B" w:rsidRPr="00DD733B" w14:paraId="2C7B6E2D" w14:textId="77777777" w:rsidTr="00E744C5">
        <w:tc>
          <w:tcPr>
            <w:tcW w:w="4531" w:type="dxa"/>
          </w:tcPr>
          <w:p w14:paraId="5802ED52" w14:textId="77777777" w:rsidR="00DD733B" w:rsidRPr="00DD733B" w:rsidRDefault="00DD733B" w:rsidP="00DD733B">
            <w:pPr>
              <w:rPr>
                <w:rFonts w:ascii="Calibri" w:eastAsia="Calibri" w:hAnsi="Calibri" w:cs="Calibri"/>
              </w:rPr>
            </w:pPr>
            <w:r w:rsidRPr="00DD733B">
              <w:rPr>
                <w:rFonts w:ascii="Calibri" w:eastAsia="Calibri" w:hAnsi="Calibri" w:cs="Calibri"/>
              </w:rPr>
              <w:t>Exameneenheden</w:t>
            </w:r>
          </w:p>
        </w:tc>
        <w:tc>
          <w:tcPr>
            <w:tcW w:w="4531" w:type="dxa"/>
          </w:tcPr>
          <w:p w14:paraId="03573CB5" w14:textId="77777777" w:rsidR="00DD733B" w:rsidRPr="00DD733B" w:rsidRDefault="00DD733B" w:rsidP="00DD733B">
            <w:pPr>
              <w:rPr>
                <w:rFonts w:ascii="Calibri" w:eastAsia="Calibri" w:hAnsi="Calibri" w:cs="Times New Roman"/>
              </w:rPr>
            </w:pPr>
            <w:r w:rsidRPr="00DD733B">
              <w:rPr>
                <w:rFonts w:ascii="Calibri" w:eastAsia="Calibri" w:hAnsi="Calibri" w:cs="Times New Roman"/>
              </w:rPr>
              <w:t>K2/K3</w:t>
            </w:r>
          </w:p>
          <w:p w14:paraId="44C09E08" w14:textId="77777777" w:rsidR="00DD733B" w:rsidRPr="00DD733B" w:rsidRDefault="00DD733B" w:rsidP="00DD733B">
            <w:pPr>
              <w:rPr>
                <w:rFonts w:ascii="Calibri" w:eastAsia="Calibri" w:hAnsi="Calibri" w:cs="Times New Roman"/>
              </w:rPr>
            </w:pPr>
            <w:r w:rsidRPr="00DD733B">
              <w:rPr>
                <w:rFonts w:ascii="Calibri" w:eastAsia="Calibri" w:hAnsi="Calibri" w:cs="Times New Roman"/>
              </w:rPr>
              <w:t>V3/V4/V5</w:t>
            </w:r>
          </w:p>
        </w:tc>
      </w:tr>
    </w:tbl>
    <w:p w14:paraId="163E82F3" w14:textId="77777777" w:rsidR="00DD733B" w:rsidRPr="00DD733B" w:rsidRDefault="00DD733B" w:rsidP="00DD733B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270EF624" w14:textId="77326C81" w:rsidR="00DD733B" w:rsidRDefault="00DD733B">
      <w:pPr>
        <w:rPr>
          <w:rFonts w:ascii="Arial" w:eastAsia="Arial Unicode MS" w:hAnsi="Arial" w:cs="Arial"/>
          <w:b/>
          <w:sz w:val="22"/>
          <w:szCs w:val="22"/>
          <w:lang w:val="nl-NL"/>
        </w:rPr>
      </w:pPr>
      <w:r>
        <w:rPr>
          <w:rFonts w:ascii="Arial" w:eastAsia="Arial Unicode MS" w:hAnsi="Arial" w:cs="Arial"/>
          <w:b/>
          <w:sz w:val="22"/>
          <w:szCs w:val="22"/>
          <w:lang w:val="nl-NL"/>
        </w:rPr>
        <w:br w:type="page"/>
      </w:r>
    </w:p>
    <w:p w14:paraId="7F45B328" w14:textId="77777777" w:rsidR="001D0118" w:rsidRPr="001D0118" w:rsidRDefault="001D0118" w:rsidP="001D0118">
      <w:pPr>
        <w:ind w:left="4248" w:hanging="4248"/>
        <w:rPr>
          <w:rFonts w:ascii="Calibri" w:eastAsia="Calibri" w:hAnsi="Calibri" w:cs="Times New Roman"/>
          <w:b/>
          <w:bCs/>
          <w:sz w:val="40"/>
          <w:szCs w:val="40"/>
          <w:lang w:val="nl-NL"/>
        </w:rPr>
      </w:pP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 xml:space="preserve">Geschiedenis en </w:t>
      </w:r>
    </w:p>
    <w:p w14:paraId="2FF70FED" w14:textId="77777777" w:rsidR="001D0118" w:rsidRPr="001D0118" w:rsidRDefault="001D0118" w:rsidP="001D0118">
      <w:pPr>
        <w:ind w:left="4248" w:hanging="4248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staatsinrichting</w:t>
      </w:r>
    </w:p>
    <w:p w14:paraId="342ABD75" w14:textId="77777777" w:rsidR="001D0118" w:rsidRPr="001D0118" w:rsidRDefault="001D0118" w:rsidP="001D0118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2020-2022</w:t>
      </w:r>
    </w:p>
    <w:p w14:paraId="054EE7BD" w14:textId="77777777" w:rsidR="001D0118" w:rsidRDefault="001D0118" w:rsidP="001D0118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7B403DBC" w14:textId="0A65FAB0" w:rsidR="001D0118" w:rsidRPr="001D0118" w:rsidRDefault="001D0118" w:rsidP="001D0118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118" w:rsidRPr="001D0118" w14:paraId="05B3AF85" w14:textId="77777777" w:rsidTr="00E744C5">
        <w:tc>
          <w:tcPr>
            <w:tcW w:w="4531" w:type="dxa"/>
          </w:tcPr>
          <w:p w14:paraId="6A8D5B91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4BFEB6B2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Schriftelijk schoolexamen</w:t>
            </w:r>
          </w:p>
        </w:tc>
      </w:tr>
      <w:tr w:rsidR="001D0118" w:rsidRPr="001D0118" w14:paraId="525947ED" w14:textId="77777777" w:rsidTr="00E744C5">
        <w:tc>
          <w:tcPr>
            <w:tcW w:w="4531" w:type="dxa"/>
          </w:tcPr>
          <w:p w14:paraId="59614786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0401C117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Hoofdstuk 1: Indonesië</w:t>
            </w:r>
          </w:p>
        </w:tc>
      </w:tr>
      <w:tr w:rsidR="001D0118" w:rsidRPr="001D0118" w14:paraId="1FF63F8D" w14:textId="77777777" w:rsidTr="00E744C5">
        <w:tc>
          <w:tcPr>
            <w:tcW w:w="4531" w:type="dxa"/>
          </w:tcPr>
          <w:p w14:paraId="46292E42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34E067AE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Schriftelijk</w:t>
            </w:r>
          </w:p>
        </w:tc>
      </w:tr>
      <w:tr w:rsidR="001D0118" w:rsidRPr="001D0118" w14:paraId="6303A98C" w14:textId="77777777" w:rsidTr="00E744C5">
        <w:tc>
          <w:tcPr>
            <w:tcW w:w="4531" w:type="dxa"/>
          </w:tcPr>
          <w:p w14:paraId="44F0C6AF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Duur</w:t>
            </w:r>
          </w:p>
        </w:tc>
        <w:tc>
          <w:tcPr>
            <w:tcW w:w="4531" w:type="dxa"/>
          </w:tcPr>
          <w:p w14:paraId="640305D5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60 minuten</w:t>
            </w:r>
          </w:p>
        </w:tc>
      </w:tr>
      <w:tr w:rsidR="001D0118" w:rsidRPr="001D0118" w14:paraId="55ABBF02" w14:textId="77777777" w:rsidTr="00E744C5">
        <w:tc>
          <w:tcPr>
            <w:tcW w:w="4531" w:type="dxa"/>
          </w:tcPr>
          <w:p w14:paraId="1E8C52A7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084B8EA3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3</w:t>
            </w:r>
          </w:p>
        </w:tc>
      </w:tr>
      <w:tr w:rsidR="001D0118" w:rsidRPr="001D0118" w14:paraId="773BDB90" w14:textId="77777777" w:rsidTr="00E744C5">
        <w:tc>
          <w:tcPr>
            <w:tcW w:w="4531" w:type="dxa"/>
          </w:tcPr>
          <w:p w14:paraId="38CB879E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731E94B5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5 %</w:t>
            </w:r>
          </w:p>
        </w:tc>
      </w:tr>
      <w:tr w:rsidR="001D0118" w:rsidRPr="001D0118" w14:paraId="50454A70" w14:textId="77777777" w:rsidTr="00E744C5">
        <w:tc>
          <w:tcPr>
            <w:tcW w:w="4531" w:type="dxa"/>
          </w:tcPr>
          <w:p w14:paraId="4E630E3C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proofErr w:type="spellStart"/>
            <w:r w:rsidRPr="001D0118">
              <w:rPr>
                <w:rFonts w:ascii="Calibri" w:eastAsia="Calibri" w:hAnsi="Calibri" w:cs="Times New Roman"/>
              </w:rPr>
              <w:t>Herkansbaar</w:t>
            </w:r>
            <w:proofErr w:type="spellEnd"/>
            <w:r w:rsidRPr="001D011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1" w:type="dxa"/>
          </w:tcPr>
          <w:p w14:paraId="4925F56E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Ja</w:t>
            </w:r>
          </w:p>
        </w:tc>
      </w:tr>
      <w:tr w:rsidR="001D0118" w:rsidRPr="001D0118" w14:paraId="1A1F6426" w14:textId="77777777" w:rsidTr="00E744C5">
        <w:tc>
          <w:tcPr>
            <w:tcW w:w="4531" w:type="dxa"/>
          </w:tcPr>
          <w:p w14:paraId="0D457D7D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Exameneenheden</w:t>
            </w:r>
          </w:p>
        </w:tc>
        <w:tc>
          <w:tcPr>
            <w:tcW w:w="4531" w:type="dxa"/>
          </w:tcPr>
          <w:p w14:paraId="3DEBCCDF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K4/K5</w:t>
            </w:r>
          </w:p>
        </w:tc>
      </w:tr>
    </w:tbl>
    <w:p w14:paraId="4151D72D" w14:textId="77777777" w:rsidR="001D0118" w:rsidRPr="001D0118" w:rsidRDefault="001D0118" w:rsidP="001D0118">
      <w:pPr>
        <w:spacing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7BB8BD39" w14:textId="77777777" w:rsidR="001D0118" w:rsidRPr="001D0118" w:rsidRDefault="001D0118" w:rsidP="001D0118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D0118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118" w:rsidRPr="001D0118" w14:paraId="374836C9" w14:textId="77777777" w:rsidTr="00E744C5">
        <w:tc>
          <w:tcPr>
            <w:tcW w:w="4531" w:type="dxa"/>
          </w:tcPr>
          <w:p w14:paraId="794038C7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2FCF1AE9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Schriftelijk schoolexamen</w:t>
            </w:r>
          </w:p>
        </w:tc>
      </w:tr>
      <w:tr w:rsidR="001D0118" w:rsidRPr="001D0118" w14:paraId="1A8C6CD6" w14:textId="77777777" w:rsidTr="00E744C5">
        <w:tc>
          <w:tcPr>
            <w:tcW w:w="4531" w:type="dxa"/>
          </w:tcPr>
          <w:p w14:paraId="686A8433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595E87CB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Hoofdstuk 3: Sociale verzorgingsstaat</w:t>
            </w:r>
          </w:p>
        </w:tc>
      </w:tr>
      <w:tr w:rsidR="001D0118" w:rsidRPr="001D0118" w14:paraId="48E41AF9" w14:textId="77777777" w:rsidTr="00E744C5">
        <w:tc>
          <w:tcPr>
            <w:tcW w:w="4531" w:type="dxa"/>
          </w:tcPr>
          <w:p w14:paraId="18380B69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391A816E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Schriftelijk</w:t>
            </w:r>
          </w:p>
        </w:tc>
      </w:tr>
      <w:tr w:rsidR="001D0118" w:rsidRPr="001D0118" w14:paraId="6C7DC132" w14:textId="77777777" w:rsidTr="00E744C5">
        <w:tc>
          <w:tcPr>
            <w:tcW w:w="4531" w:type="dxa"/>
          </w:tcPr>
          <w:p w14:paraId="71EB9D44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Duur</w:t>
            </w:r>
          </w:p>
        </w:tc>
        <w:tc>
          <w:tcPr>
            <w:tcW w:w="4531" w:type="dxa"/>
          </w:tcPr>
          <w:p w14:paraId="76FD3F99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60 minuten</w:t>
            </w:r>
          </w:p>
        </w:tc>
      </w:tr>
      <w:tr w:rsidR="001D0118" w:rsidRPr="001D0118" w14:paraId="01B2771E" w14:textId="77777777" w:rsidTr="00E744C5">
        <w:tc>
          <w:tcPr>
            <w:tcW w:w="4531" w:type="dxa"/>
          </w:tcPr>
          <w:p w14:paraId="2F699BAB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0185B662" w14:textId="4D6342F1" w:rsidR="001D0118" w:rsidRPr="001D0118" w:rsidRDefault="00016167" w:rsidP="001D01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D0118" w:rsidRPr="001D0118" w14:paraId="7210DB34" w14:textId="77777777" w:rsidTr="00E744C5">
        <w:tc>
          <w:tcPr>
            <w:tcW w:w="4531" w:type="dxa"/>
          </w:tcPr>
          <w:p w14:paraId="36905F24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5B9EB19E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5 %</w:t>
            </w:r>
          </w:p>
        </w:tc>
      </w:tr>
      <w:tr w:rsidR="001D0118" w:rsidRPr="001D0118" w14:paraId="33540B85" w14:textId="77777777" w:rsidTr="00E744C5">
        <w:tc>
          <w:tcPr>
            <w:tcW w:w="4531" w:type="dxa"/>
          </w:tcPr>
          <w:p w14:paraId="0BB64DCF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proofErr w:type="spellStart"/>
            <w:r w:rsidRPr="001D0118">
              <w:rPr>
                <w:rFonts w:ascii="Calibri" w:eastAsia="Calibri" w:hAnsi="Calibri" w:cs="Times New Roman"/>
              </w:rPr>
              <w:t>Herkansbaar</w:t>
            </w:r>
            <w:proofErr w:type="spellEnd"/>
            <w:r w:rsidRPr="001D011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1" w:type="dxa"/>
          </w:tcPr>
          <w:p w14:paraId="6BD3B1AC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Ja</w:t>
            </w:r>
          </w:p>
        </w:tc>
      </w:tr>
      <w:tr w:rsidR="001D0118" w:rsidRPr="001D0118" w14:paraId="7551CBB7" w14:textId="77777777" w:rsidTr="00E744C5">
        <w:tc>
          <w:tcPr>
            <w:tcW w:w="4531" w:type="dxa"/>
          </w:tcPr>
          <w:p w14:paraId="3A4AC6DB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Exameneenheden</w:t>
            </w:r>
          </w:p>
        </w:tc>
        <w:tc>
          <w:tcPr>
            <w:tcW w:w="4531" w:type="dxa"/>
          </w:tcPr>
          <w:p w14:paraId="61BB9BB8" w14:textId="77777777" w:rsidR="001D0118" w:rsidRPr="001D0118" w:rsidRDefault="001D0118" w:rsidP="001D0118">
            <w:pPr>
              <w:rPr>
                <w:rFonts w:ascii="Calibri" w:eastAsia="Calibri" w:hAnsi="Calibri" w:cs="Times New Roman"/>
              </w:rPr>
            </w:pPr>
            <w:r w:rsidRPr="001D0118">
              <w:rPr>
                <w:rFonts w:ascii="Calibri" w:eastAsia="Calibri" w:hAnsi="Calibri" w:cs="Times New Roman"/>
              </w:rPr>
              <w:t>K7</w:t>
            </w:r>
          </w:p>
        </w:tc>
      </w:tr>
    </w:tbl>
    <w:p w14:paraId="5E011E92" w14:textId="77777777" w:rsidR="001D0118" w:rsidRPr="001D0118" w:rsidRDefault="001D0118" w:rsidP="001D0118">
      <w:pPr>
        <w:spacing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647994F6" w14:textId="3F1D012C" w:rsidR="001D0118" w:rsidRDefault="001D0118">
      <w:pPr>
        <w:rPr>
          <w:rFonts w:ascii="Arial" w:eastAsia="Arial Unicode MS" w:hAnsi="Arial" w:cs="Arial"/>
          <w:b/>
          <w:sz w:val="22"/>
          <w:szCs w:val="22"/>
          <w:lang w:val="nl-NL"/>
        </w:rPr>
      </w:pPr>
      <w:r>
        <w:rPr>
          <w:rFonts w:ascii="Arial" w:eastAsia="Arial Unicode MS" w:hAnsi="Arial" w:cs="Arial"/>
          <w:b/>
          <w:sz w:val="22"/>
          <w:szCs w:val="22"/>
          <w:lang w:val="nl-NL"/>
        </w:rPr>
        <w:br w:type="page"/>
      </w:r>
    </w:p>
    <w:p w14:paraId="626483E9" w14:textId="77777777" w:rsidR="00CC71C6" w:rsidRPr="00CC71C6" w:rsidRDefault="00CC71C6" w:rsidP="00CC71C6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LOB</w:t>
      </w:r>
    </w:p>
    <w:p w14:paraId="452579C1" w14:textId="77777777" w:rsidR="00CC71C6" w:rsidRPr="00CC71C6" w:rsidRDefault="00CC71C6" w:rsidP="00CC71C6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2020-2022</w:t>
      </w:r>
    </w:p>
    <w:p w14:paraId="49BCC179" w14:textId="77777777" w:rsidR="00CC71C6" w:rsidRPr="00CC71C6" w:rsidRDefault="00CC71C6" w:rsidP="00CC71C6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6957090F" w14:textId="77777777" w:rsidR="00CC71C6" w:rsidRPr="00CC71C6" w:rsidRDefault="00CC71C6" w:rsidP="00CC71C6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1C6" w:rsidRPr="00CC71C6" w14:paraId="3BCA4D01" w14:textId="77777777" w:rsidTr="00E744C5">
        <w:tc>
          <w:tcPr>
            <w:tcW w:w="4531" w:type="dxa"/>
          </w:tcPr>
          <w:p w14:paraId="4B0376F0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5EF6C401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Praktisch schoolexamen</w:t>
            </w:r>
          </w:p>
        </w:tc>
      </w:tr>
      <w:tr w:rsidR="00CC71C6" w:rsidRPr="00CC71C6" w14:paraId="347093BC" w14:textId="77777777" w:rsidTr="00E744C5">
        <w:tc>
          <w:tcPr>
            <w:tcW w:w="4531" w:type="dxa"/>
          </w:tcPr>
          <w:p w14:paraId="5AF8F5C1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1BF8D784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Studievaardigheden, interesses, talenten</w:t>
            </w:r>
          </w:p>
        </w:tc>
      </w:tr>
      <w:tr w:rsidR="00CC71C6" w:rsidRPr="00CC71C6" w14:paraId="7FD4D472" w14:textId="77777777" w:rsidTr="00E744C5">
        <w:tc>
          <w:tcPr>
            <w:tcW w:w="4531" w:type="dxa"/>
          </w:tcPr>
          <w:p w14:paraId="5DE05049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0174FB2E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 xml:space="preserve">Online </w:t>
            </w:r>
            <w:r w:rsidRPr="00CC71C6">
              <w:rPr>
                <w:rFonts w:ascii="Calibri" w:eastAsia="Calibri" w:hAnsi="Calibri" w:cs="Times New Roman"/>
                <w:b/>
                <w:bCs/>
              </w:rPr>
              <w:t>vragenlijsten</w:t>
            </w:r>
            <w:r w:rsidRPr="00CC71C6">
              <w:rPr>
                <w:rFonts w:ascii="Calibri" w:eastAsia="Calibri" w:hAnsi="Calibri" w:cs="Times New Roman"/>
              </w:rPr>
              <w:t xml:space="preserve"> Loopbaanverkenner</w:t>
            </w:r>
          </w:p>
        </w:tc>
      </w:tr>
      <w:tr w:rsidR="00CC71C6" w:rsidRPr="00CC71C6" w14:paraId="47039F62" w14:textId="77777777" w:rsidTr="00E744C5">
        <w:tc>
          <w:tcPr>
            <w:tcW w:w="4531" w:type="dxa"/>
          </w:tcPr>
          <w:p w14:paraId="22E71739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1672A3D3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Gedurende leerjaar 3, periode 2 en 3</w:t>
            </w:r>
          </w:p>
        </w:tc>
      </w:tr>
      <w:tr w:rsidR="00CC71C6" w:rsidRPr="00C84428" w14:paraId="621CBD9D" w14:textId="77777777" w:rsidTr="00E744C5">
        <w:tc>
          <w:tcPr>
            <w:tcW w:w="4531" w:type="dxa"/>
          </w:tcPr>
          <w:p w14:paraId="7106423F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18286E50" w14:textId="1A0B06CC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Moet voldaan zijn</w:t>
            </w:r>
          </w:p>
        </w:tc>
      </w:tr>
      <w:tr w:rsidR="00CC71C6" w:rsidRPr="00CC71C6" w14:paraId="5666CABF" w14:textId="77777777" w:rsidTr="00E744C5">
        <w:tc>
          <w:tcPr>
            <w:tcW w:w="4531" w:type="dxa"/>
          </w:tcPr>
          <w:p w14:paraId="03A325FA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proofErr w:type="spellStart"/>
            <w:r w:rsidRPr="00CC71C6">
              <w:rPr>
                <w:rFonts w:ascii="Calibri" w:eastAsia="Calibri" w:hAnsi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14:paraId="24F4978D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Ja, buiten herkansingsregeling</w:t>
            </w:r>
          </w:p>
        </w:tc>
      </w:tr>
      <w:tr w:rsidR="00CC71C6" w:rsidRPr="00CC71C6" w14:paraId="1A989B4C" w14:textId="77777777" w:rsidTr="00E744C5">
        <w:tc>
          <w:tcPr>
            <w:tcW w:w="4531" w:type="dxa"/>
          </w:tcPr>
          <w:p w14:paraId="407CE903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Exameneenheid</w:t>
            </w:r>
          </w:p>
        </w:tc>
        <w:tc>
          <w:tcPr>
            <w:tcW w:w="4531" w:type="dxa"/>
          </w:tcPr>
          <w:p w14:paraId="1303F9F3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C1.1 Motieven, C1.2 Kwaliteiten</w:t>
            </w:r>
          </w:p>
        </w:tc>
      </w:tr>
    </w:tbl>
    <w:p w14:paraId="6B8A790A" w14:textId="77777777" w:rsidR="00CC71C6" w:rsidRPr="00CC71C6" w:rsidRDefault="00CC71C6" w:rsidP="00CC71C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3A526AF2" w14:textId="77777777" w:rsidR="00CC71C6" w:rsidRPr="00CC71C6" w:rsidRDefault="00CC71C6" w:rsidP="00CC71C6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1C6" w:rsidRPr="00CC71C6" w14:paraId="745FC2E7" w14:textId="77777777" w:rsidTr="00E744C5">
        <w:tc>
          <w:tcPr>
            <w:tcW w:w="4531" w:type="dxa"/>
          </w:tcPr>
          <w:p w14:paraId="06DD9890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7E328D32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Praktisch schoolexamen</w:t>
            </w:r>
          </w:p>
        </w:tc>
      </w:tr>
      <w:tr w:rsidR="00CC71C6" w:rsidRPr="00CC71C6" w14:paraId="57F8C96C" w14:textId="77777777" w:rsidTr="00E744C5">
        <w:tc>
          <w:tcPr>
            <w:tcW w:w="4531" w:type="dxa"/>
          </w:tcPr>
          <w:p w14:paraId="18C50EFB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5ADC7EC9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Motieven schoolvakken, Talenten &amp; rollen</w:t>
            </w:r>
          </w:p>
        </w:tc>
      </w:tr>
      <w:tr w:rsidR="00CC71C6" w:rsidRPr="00CC71C6" w14:paraId="538102A3" w14:textId="77777777" w:rsidTr="00E744C5">
        <w:tc>
          <w:tcPr>
            <w:tcW w:w="4531" w:type="dxa"/>
          </w:tcPr>
          <w:p w14:paraId="7E541D5B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7BF72630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 xml:space="preserve">Online </w:t>
            </w:r>
            <w:r w:rsidRPr="00CC71C6">
              <w:rPr>
                <w:rFonts w:ascii="Calibri" w:eastAsia="Calibri" w:hAnsi="Calibri" w:cs="Times New Roman"/>
                <w:b/>
                <w:bCs/>
              </w:rPr>
              <w:t>opdrachten</w:t>
            </w:r>
            <w:r w:rsidRPr="00CC71C6">
              <w:rPr>
                <w:rFonts w:ascii="Calibri" w:eastAsia="Calibri" w:hAnsi="Calibri" w:cs="Times New Roman"/>
              </w:rPr>
              <w:t xml:space="preserve"> Loopbaanverkenner</w:t>
            </w:r>
          </w:p>
        </w:tc>
      </w:tr>
      <w:tr w:rsidR="00CC71C6" w:rsidRPr="00CC71C6" w14:paraId="15C94BCF" w14:textId="77777777" w:rsidTr="00E744C5">
        <w:tc>
          <w:tcPr>
            <w:tcW w:w="4531" w:type="dxa"/>
          </w:tcPr>
          <w:p w14:paraId="174F0328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4D38C423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Gedurende leerjaar 3, periode 3 en 4</w:t>
            </w:r>
          </w:p>
        </w:tc>
      </w:tr>
      <w:tr w:rsidR="00CC71C6" w:rsidRPr="00C84428" w14:paraId="26F98859" w14:textId="77777777" w:rsidTr="00E744C5">
        <w:tc>
          <w:tcPr>
            <w:tcW w:w="4531" w:type="dxa"/>
          </w:tcPr>
          <w:p w14:paraId="666DF68D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23985B76" w14:textId="4C0C0F79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Moet voldaan zijn</w:t>
            </w:r>
          </w:p>
        </w:tc>
      </w:tr>
      <w:tr w:rsidR="00CC71C6" w:rsidRPr="00CC71C6" w14:paraId="79A56091" w14:textId="77777777" w:rsidTr="00E744C5">
        <w:tc>
          <w:tcPr>
            <w:tcW w:w="4531" w:type="dxa"/>
          </w:tcPr>
          <w:p w14:paraId="4DF086F0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proofErr w:type="spellStart"/>
            <w:r w:rsidRPr="00CC71C6">
              <w:rPr>
                <w:rFonts w:ascii="Calibri" w:eastAsia="Calibri" w:hAnsi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14:paraId="1F757F67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Ja, buiten herkansingsregeling</w:t>
            </w:r>
          </w:p>
        </w:tc>
      </w:tr>
      <w:tr w:rsidR="00CC71C6" w:rsidRPr="00CC71C6" w14:paraId="42E6C900" w14:textId="77777777" w:rsidTr="00E744C5">
        <w:tc>
          <w:tcPr>
            <w:tcW w:w="4531" w:type="dxa"/>
          </w:tcPr>
          <w:p w14:paraId="587685D2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Exameneenheid</w:t>
            </w:r>
          </w:p>
        </w:tc>
        <w:tc>
          <w:tcPr>
            <w:tcW w:w="4531" w:type="dxa"/>
          </w:tcPr>
          <w:p w14:paraId="55F8BFE6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C1.1 Motieven, C1.2 Kwaliteiten</w:t>
            </w:r>
          </w:p>
        </w:tc>
      </w:tr>
    </w:tbl>
    <w:p w14:paraId="2AB9D4CD" w14:textId="77777777" w:rsidR="00CC71C6" w:rsidRPr="00CC71C6" w:rsidRDefault="00CC71C6" w:rsidP="00CC71C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3625811C" w14:textId="77777777" w:rsidR="00CC71C6" w:rsidRPr="00CC71C6" w:rsidRDefault="00CC71C6" w:rsidP="00CC71C6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1C6" w:rsidRPr="00CC71C6" w14:paraId="40EB01C8" w14:textId="77777777" w:rsidTr="00E744C5">
        <w:tc>
          <w:tcPr>
            <w:tcW w:w="4531" w:type="dxa"/>
          </w:tcPr>
          <w:p w14:paraId="57D6D155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672992A0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Praktisch schoolexamen</w:t>
            </w:r>
          </w:p>
        </w:tc>
      </w:tr>
      <w:tr w:rsidR="00CC71C6" w:rsidRPr="00C84428" w14:paraId="473F4A59" w14:textId="77777777" w:rsidTr="00E744C5">
        <w:tc>
          <w:tcPr>
            <w:tcW w:w="4531" w:type="dxa"/>
          </w:tcPr>
          <w:p w14:paraId="12B02096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09DEE68C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Praktische loopbaanontwikkeling leerjaar 3: informatieavond, open dag, meeloopdag, interview beroepsbeoefenaar, stage, leerlabs</w:t>
            </w:r>
          </w:p>
        </w:tc>
      </w:tr>
      <w:tr w:rsidR="00CC71C6" w:rsidRPr="00CC71C6" w14:paraId="4D2D2F32" w14:textId="77777777" w:rsidTr="00E744C5">
        <w:tc>
          <w:tcPr>
            <w:tcW w:w="4531" w:type="dxa"/>
          </w:tcPr>
          <w:p w14:paraId="621408BA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359FC3F4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 xml:space="preserve">Online </w:t>
            </w:r>
            <w:r w:rsidRPr="00CC71C6">
              <w:rPr>
                <w:rFonts w:ascii="Calibri" w:eastAsia="Calibri" w:hAnsi="Calibri" w:cs="Times New Roman"/>
                <w:b/>
                <w:bCs/>
              </w:rPr>
              <w:t>verslagen</w:t>
            </w:r>
            <w:r w:rsidRPr="00CC71C6">
              <w:rPr>
                <w:rFonts w:ascii="Calibri" w:eastAsia="Calibri" w:hAnsi="Calibri" w:cs="Times New Roman"/>
              </w:rPr>
              <w:t xml:space="preserve"> Loopbaanverkenner</w:t>
            </w:r>
          </w:p>
        </w:tc>
      </w:tr>
      <w:tr w:rsidR="00CC71C6" w:rsidRPr="00CC71C6" w14:paraId="4ADC2987" w14:textId="77777777" w:rsidTr="00E744C5">
        <w:tc>
          <w:tcPr>
            <w:tcW w:w="4531" w:type="dxa"/>
          </w:tcPr>
          <w:p w14:paraId="59787CE9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7E5CD81F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Gedurende leerjaar 3</w:t>
            </w:r>
          </w:p>
        </w:tc>
      </w:tr>
      <w:tr w:rsidR="00CC71C6" w:rsidRPr="00C84428" w14:paraId="339237B8" w14:textId="77777777" w:rsidTr="00E744C5">
        <w:tc>
          <w:tcPr>
            <w:tcW w:w="4531" w:type="dxa"/>
          </w:tcPr>
          <w:p w14:paraId="7B31FB14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477A22B4" w14:textId="56A6ACA0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Minimaal drie activiteiten; moeten</w:t>
            </w:r>
            <w:r w:rsidR="00A23C12">
              <w:rPr>
                <w:rFonts w:ascii="Calibri" w:eastAsia="Calibri" w:hAnsi="Calibri" w:cs="Times New Roman"/>
              </w:rPr>
              <w:t xml:space="preserve"> </w:t>
            </w:r>
            <w:r w:rsidRPr="00CC71C6">
              <w:rPr>
                <w:rFonts w:ascii="Calibri" w:eastAsia="Calibri" w:hAnsi="Calibri" w:cs="Times New Roman"/>
              </w:rPr>
              <w:t>voldaan zijn</w:t>
            </w:r>
          </w:p>
        </w:tc>
      </w:tr>
      <w:tr w:rsidR="00CC71C6" w:rsidRPr="00CC71C6" w14:paraId="64BB1223" w14:textId="77777777" w:rsidTr="00E744C5">
        <w:tc>
          <w:tcPr>
            <w:tcW w:w="4531" w:type="dxa"/>
          </w:tcPr>
          <w:p w14:paraId="0B707001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proofErr w:type="spellStart"/>
            <w:r w:rsidRPr="00CC71C6">
              <w:rPr>
                <w:rFonts w:ascii="Calibri" w:eastAsia="Calibri" w:hAnsi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14:paraId="738587E3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Ja, buiten herkansingsregeling</w:t>
            </w:r>
          </w:p>
        </w:tc>
      </w:tr>
      <w:tr w:rsidR="00CC71C6" w:rsidRPr="00C84428" w14:paraId="4CD978C8" w14:textId="77777777" w:rsidTr="00E744C5">
        <w:tc>
          <w:tcPr>
            <w:tcW w:w="4531" w:type="dxa"/>
          </w:tcPr>
          <w:p w14:paraId="77B3C086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Exameneenheid</w:t>
            </w:r>
          </w:p>
        </w:tc>
        <w:tc>
          <w:tcPr>
            <w:tcW w:w="4531" w:type="dxa"/>
          </w:tcPr>
          <w:p w14:paraId="45EDBF87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C1.3 Werkexploratie,  C1.4 Loopbaanaansturing, C1.5 Netwerken</w:t>
            </w:r>
          </w:p>
        </w:tc>
      </w:tr>
    </w:tbl>
    <w:p w14:paraId="4DFB6939" w14:textId="77777777" w:rsidR="00CC71C6" w:rsidRPr="00CC71C6" w:rsidRDefault="00CC71C6" w:rsidP="00CC71C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41007E02" w14:textId="77777777" w:rsidR="00CC71C6" w:rsidRPr="00CC71C6" w:rsidRDefault="00CC71C6" w:rsidP="00CC71C6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1C6" w:rsidRPr="00CC71C6" w14:paraId="79210C1B" w14:textId="77777777" w:rsidTr="00E744C5">
        <w:tc>
          <w:tcPr>
            <w:tcW w:w="4531" w:type="dxa"/>
          </w:tcPr>
          <w:p w14:paraId="4AEEE572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49E534A2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Praktisch schoolexamen</w:t>
            </w:r>
          </w:p>
        </w:tc>
      </w:tr>
      <w:tr w:rsidR="00CC71C6" w:rsidRPr="00CC71C6" w14:paraId="6FE57F00" w14:textId="77777777" w:rsidTr="00E744C5">
        <w:tc>
          <w:tcPr>
            <w:tcW w:w="4531" w:type="dxa"/>
          </w:tcPr>
          <w:p w14:paraId="03DA5F2C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6B81DC18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Portfolio’s</w:t>
            </w:r>
          </w:p>
        </w:tc>
      </w:tr>
      <w:tr w:rsidR="00CC71C6" w:rsidRPr="00CC71C6" w14:paraId="6F7B540F" w14:textId="77777777" w:rsidTr="00E744C5">
        <w:tc>
          <w:tcPr>
            <w:tcW w:w="4531" w:type="dxa"/>
          </w:tcPr>
          <w:p w14:paraId="52460D9F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648578E2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 xml:space="preserve">Online </w:t>
            </w:r>
            <w:r w:rsidRPr="00CC71C6">
              <w:rPr>
                <w:rFonts w:ascii="Calibri" w:eastAsia="Calibri" w:hAnsi="Calibri" w:cs="Times New Roman"/>
                <w:b/>
                <w:bCs/>
              </w:rPr>
              <w:t>portfolio’s</w:t>
            </w:r>
            <w:r w:rsidRPr="00CC71C6">
              <w:rPr>
                <w:rFonts w:ascii="Calibri" w:eastAsia="Calibri" w:hAnsi="Calibri" w:cs="Times New Roman"/>
              </w:rPr>
              <w:t>: Plusdocument (Loopbaanverkenner)</w:t>
            </w:r>
          </w:p>
        </w:tc>
      </w:tr>
      <w:tr w:rsidR="00CC71C6" w:rsidRPr="00CC71C6" w14:paraId="3F152E55" w14:textId="77777777" w:rsidTr="00E744C5">
        <w:tc>
          <w:tcPr>
            <w:tcW w:w="4531" w:type="dxa"/>
          </w:tcPr>
          <w:p w14:paraId="6954BB1C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729AFE28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Gedurende leerjaar 3</w:t>
            </w:r>
          </w:p>
        </w:tc>
      </w:tr>
      <w:tr w:rsidR="00CC71C6" w:rsidRPr="00C84428" w14:paraId="4C1CC6A5" w14:textId="77777777" w:rsidTr="00E744C5">
        <w:tc>
          <w:tcPr>
            <w:tcW w:w="4531" w:type="dxa"/>
          </w:tcPr>
          <w:p w14:paraId="2A9F38A4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394CA32D" w14:textId="2B857E84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Moet voldaan zijn</w:t>
            </w:r>
          </w:p>
        </w:tc>
      </w:tr>
      <w:tr w:rsidR="00CC71C6" w:rsidRPr="00CC71C6" w14:paraId="612F106C" w14:textId="77777777" w:rsidTr="00E744C5">
        <w:tc>
          <w:tcPr>
            <w:tcW w:w="4531" w:type="dxa"/>
          </w:tcPr>
          <w:p w14:paraId="06FD84DB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proofErr w:type="spellStart"/>
            <w:r w:rsidRPr="00CC71C6">
              <w:rPr>
                <w:rFonts w:ascii="Calibri" w:eastAsia="Calibri" w:hAnsi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14:paraId="46DE8207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Ja, buiten herkansingsregeling</w:t>
            </w:r>
          </w:p>
        </w:tc>
      </w:tr>
      <w:tr w:rsidR="00CC71C6" w:rsidRPr="00CC71C6" w14:paraId="17ACB254" w14:textId="77777777" w:rsidTr="00E744C5">
        <w:tc>
          <w:tcPr>
            <w:tcW w:w="4531" w:type="dxa"/>
          </w:tcPr>
          <w:p w14:paraId="6595DCD1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Exameneenheid</w:t>
            </w:r>
          </w:p>
        </w:tc>
        <w:tc>
          <w:tcPr>
            <w:tcW w:w="4531" w:type="dxa"/>
          </w:tcPr>
          <w:p w14:paraId="4145391C" w14:textId="77777777" w:rsidR="00CC71C6" w:rsidRPr="00CC71C6" w:rsidRDefault="00CC71C6" w:rsidP="00CC71C6">
            <w:pPr>
              <w:rPr>
                <w:rFonts w:ascii="Calibri" w:eastAsia="Calibri" w:hAnsi="Calibri" w:cs="Times New Roman"/>
              </w:rPr>
            </w:pPr>
            <w:r w:rsidRPr="00CC71C6">
              <w:rPr>
                <w:rFonts w:ascii="Calibri" w:eastAsia="Calibri" w:hAnsi="Calibri" w:cs="Times New Roman"/>
              </w:rPr>
              <w:t>C2. Loopbaanontwikkeling</w:t>
            </w:r>
          </w:p>
        </w:tc>
      </w:tr>
    </w:tbl>
    <w:p w14:paraId="5741FB1C" w14:textId="77777777" w:rsidR="00CC71C6" w:rsidRPr="00CC71C6" w:rsidRDefault="00CC71C6" w:rsidP="00CC71C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194B3CA9" w14:textId="77777777" w:rsidR="00CC71C6" w:rsidRPr="00CC71C6" w:rsidRDefault="00CC71C6" w:rsidP="00CC71C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  <w:r w:rsidRPr="00CC71C6">
        <w:rPr>
          <w:rFonts w:ascii="Calibri" w:eastAsia="Calibri" w:hAnsi="Calibri" w:cs="Times New Roman"/>
          <w:sz w:val="22"/>
          <w:szCs w:val="22"/>
          <w:lang w:val="nl-NL"/>
        </w:rPr>
        <w:br w:type="page"/>
      </w:r>
    </w:p>
    <w:p w14:paraId="03C50E08" w14:textId="77777777" w:rsidR="001759B0" w:rsidRPr="001759B0" w:rsidRDefault="001759B0" w:rsidP="001759B0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Rekenen</w:t>
      </w:r>
    </w:p>
    <w:p w14:paraId="39B7FDF5" w14:textId="77777777" w:rsidR="001759B0" w:rsidRPr="001759B0" w:rsidRDefault="001759B0" w:rsidP="001759B0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2020-2022</w:t>
      </w:r>
    </w:p>
    <w:p w14:paraId="62966A8E" w14:textId="77777777" w:rsidR="001759B0" w:rsidRPr="001759B0" w:rsidRDefault="001759B0" w:rsidP="001759B0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</w:p>
    <w:p w14:paraId="3F82BF86" w14:textId="77777777" w:rsidR="001759B0" w:rsidRPr="001759B0" w:rsidRDefault="001759B0" w:rsidP="001759B0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1759B0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59B0" w:rsidRPr="001759B0" w14:paraId="470810C4" w14:textId="77777777" w:rsidTr="00E744C5">
        <w:tc>
          <w:tcPr>
            <w:tcW w:w="4531" w:type="dxa"/>
          </w:tcPr>
          <w:p w14:paraId="15FA4DC6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3E867374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Rekentoets</w:t>
            </w:r>
          </w:p>
        </w:tc>
      </w:tr>
      <w:tr w:rsidR="001759B0" w:rsidRPr="001759B0" w14:paraId="136407D1" w14:textId="77777777" w:rsidTr="00E744C5">
        <w:tc>
          <w:tcPr>
            <w:tcW w:w="4531" w:type="dxa"/>
          </w:tcPr>
          <w:p w14:paraId="1B781110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68334ED4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Referentieniveau 2F</w:t>
            </w:r>
          </w:p>
        </w:tc>
      </w:tr>
      <w:tr w:rsidR="001759B0" w:rsidRPr="001759B0" w14:paraId="25585F54" w14:textId="77777777" w:rsidTr="00E744C5">
        <w:tc>
          <w:tcPr>
            <w:tcW w:w="4531" w:type="dxa"/>
          </w:tcPr>
          <w:p w14:paraId="7F8C8682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4D112229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Schriftelijk</w:t>
            </w:r>
          </w:p>
        </w:tc>
      </w:tr>
      <w:tr w:rsidR="001759B0" w:rsidRPr="001759B0" w14:paraId="2B69691E" w14:textId="77777777" w:rsidTr="00E744C5">
        <w:tc>
          <w:tcPr>
            <w:tcW w:w="4531" w:type="dxa"/>
          </w:tcPr>
          <w:p w14:paraId="4A4DEA96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Duur</w:t>
            </w:r>
          </w:p>
        </w:tc>
        <w:tc>
          <w:tcPr>
            <w:tcW w:w="4531" w:type="dxa"/>
          </w:tcPr>
          <w:p w14:paraId="2A2D6ADD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90 minuten</w:t>
            </w:r>
          </w:p>
        </w:tc>
      </w:tr>
      <w:tr w:rsidR="001759B0" w:rsidRPr="001759B0" w14:paraId="525A8032" w14:textId="77777777" w:rsidTr="00E744C5">
        <w:tc>
          <w:tcPr>
            <w:tcW w:w="4531" w:type="dxa"/>
          </w:tcPr>
          <w:p w14:paraId="05F26CA8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403F2AD2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Leerjaar 3: periode 5</w:t>
            </w:r>
          </w:p>
        </w:tc>
      </w:tr>
      <w:tr w:rsidR="001759B0" w:rsidRPr="001759B0" w14:paraId="6B939262" w14:textId="77777777" w:rsidTr="00E744C5">
        <w:tc>
          <w:tcPr>
            <w:tcW w:w="4531" w:type="dxa"/>
          </w:tcPr>
          <w:p w14:paraId="74F4EA0F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72C430DD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100 %</w:t>
            </w:r>
          </w:p>
        </w:tc>
      </w:tr>
      <w:tr w:rsidR="001759B0" w:rsidRPr="00C84428" w14:paraId="1E314059" w14:textId="77777777" w:rsidTr="00E744C5">
        <w:tc>
          <w:tcPr>
            <w:tcW w:w="4531" w:type="dxa"/>
          </w:tcPr>
          <w:p w14:paraId="17639C6F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proofErr w:type="spellStart"/>
            <w:r w:rsidRPr="001759B0">
              <w:rPr>
                <w:rFonts w:ascii="Calibri" w:eastAsia="Calibri" w:hAnsi="Calibri" w:cs="Times New Roman"/>
              </w:rPr>
              <w:t>Herkansbaar</w:t>
            </w:r>
            <w:proofErr w:type="spellEnd"/>
            <w:r w:rsidRPr="001759B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1" w:type="dxa"/>
          </w:tcPr>
          <w:p w14:paraId="63751847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Ja, buiten herkansingsregeling (School)examen</w:t>
            </w:r>
          </w:p>
        </w:tc>
      </w:tr>
      <w:tr w:rsidR="001759B0" w:rsidRPr="00C84428" w14:paraId="0330A4C4" w14:textId="77777777" w:rsidTr="00E744C5">
        <w:tc>
          <w:tcPr>
            <w:tcW w:w="4531" w:type="dxa"/>
          </w:tcPr>
          <w:p w14:paraId="627E6707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Exameneenheden</w:t>
            </w:r>
          </w:p>
        </w:tc>
        <w:tc>
          <w:tcPr>
            <w:tcW w:w="4531" w:type="dxa"/>
          </w:tcPr>
          <w:p w14:paraId="26436970" w14:textId="77777777" w:rsidR="001759B0" w:rsidRPr="001759B0" w:rsidRDefault="001759B0" w:rsidP="001759B0">
            <w:pPr>
              <w:rPr>
                <w:rFonts w:ascii="Calibri" w:eastAsia="Calibri" w:hAnsi="Calibri" w:cs="Times New Roman"/>
              </w:rPr>
            </w:pPr>
            <w:r w:rsidRPr="001759B0">
              <w:rPr>
                <w:rFonts w:ascii="Calibri" w:eastAsia="Calibri" w:hAnsi="Calibri" w:cs="Times New Roman"/>
              </w:rPr>
              <w:t>Alle behorende bij referentieniveau 2F</w:t>
            </w:r>
          </w:p>
        </w:tc>
      </w:tr>
    </w:tbl>
    <w:p w14:paraId="7C2D93B8" w14:textId="77777777" w:rsidR="001759B0" w:rsidRPr="001759B0" w:rsidRDefault="001759B0" w:rsidP="001759B0">
      <w:pPr>
        <w:spacing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7B88F39A" w14:textId="77777777" w:rsidR="001759B0" w:rsidRPr="001759B0" w:rsidRDefault="001759B0" w:rsidP="001759B0">
      <w:pPr>
        <w:spacing w:line="259" w:lineRule="auto"/>
        <w:rPr>
          <w:rFonts w:ascii="Calibri" w:eastAsia="Calibri" w:hAnsi="Calibri" w:cs="Times New Roman"/>
          <w:i/>
          <w:iCs/>
          <w:sz w:val="22"/>
          <w:szCs w:val="22"/>
          <w:lang w:val="nl-NL"/>
        </w:rPr>
      </w:pPr>
      <w:r w:rsidRPr="001759B0">
        <w:rPr>
          <w:rFonts w:ascii="Calibri" w:eastAsia="Calibri" w:hAnsi="Calibri" w:cs="Times New Roman"/>
          <w:i/>
          <w:iCs/>
          <w:sz w:val="22"/>
          <w:szCs w:val="22"/>
          <w:lang w:val="nl-NL"/>
        </w:rPr>
        <w:t>De rekentoets is alleen bestemd voor leerlingen die geen wiskunde in hun examenpakket hebben.</w:t>
      </w:r>
    </w:p>
    <w:p w14:paraId="56C2C1B6" w14:textId="4FF65228" w:rsidR="001759B0" w:rsidRDefault="001759B0">
      <w:pPr>
        <w:rPr>
          <w:rFonts w:ascii="Arial" w:eastAsia="Arial Unicode MS" w:hAnsi="Arial" w:cs="Arial"/>
          <w:b/>
          <w:sz w:val="22"/>
          <w:szCs w:val="22"/>
          <w:lang w:val="nl-NL"/>
        </w:rPr>
      </w:pPr>
      <w:r>
        <w:rPr>
          <w:rFonts w:ascii="Arial" w:eastAsia="Arial Unicode MS" w:hAnsi="Arial" w:cs="Arial"/>
          <w:b/>
          <w:sz w:val="22"/>
          <w:szCs w:val="22"/>
          <w:lang w:val="nl-NL"/>
        </w:rPr>
        <w:br w:type="page"/>
      </w:r>
    </w:p>
    <w:p w14:paraId="4995C636" w14:textId="77777777" w:rsidR="00F720E1" w:rsidRPr="00F720E1" w:rsidRDefault="00F720E1" w:rsidP="00F720E1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40"/>
          <w:szCs w:val="40"/>
          <w:lang w:val="nl-NL"/>
        </w:rPr>
        <w:t>Wiskunde</w:t>
      </w:r>
    </w:p>
    <w:p w14:paraId="11E1E89A" w14:textId="77777777" w:rsidR="00F720E1" w:rsidRPr="00F720E1" w:rsidRDefault="00F720E1" w:rsidP="00F720E1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PTA vmbo-T</w:t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</w: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ab/>
        <w:t>Cohort 2020-2022</w:t>
      </w:r>
    </w:p>
    <w:p w14:paraId="22A50D66" w14:textId="77777777" w:rsidR="00F720E1" w:rsidRPr="00F720E1" w:rsidRDefault="00F720E1" w:rsidP="00F720E1">
      <w:pPr>
        <w:spacing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30FFD766" w14:textId="77777777" w:rsidR="00F720E1" w:rsidRPr="00F720E1" w:rsidRDefault="00F720E1" w:rsidP="00F720E1">
      <w:pPr>
        <w:spacing w:line="259" w:lineRule="auto"/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0E1" w:rsidRPr="00F720E1" w14:paraId="62D3A2E8" w14:textId="77777777" w:rsidTr="00E744C5">
        <w:tc>
          <w:tcPr>
            <w:tcW w:w="4531" w:type="dxa"/>
          </w:tcPr>
          <w:p w14:paraId="61F7399F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646A733C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Praktisch schoolexamen</w:t>
            </w:r>
          </w:p>
        </w:tc>
      </w:tr>
      <w:tr w:rsidR="00F720E1" w:rsidRPr="00C84428" w14:paraId="00485F61" w14:textId="77777777" w:rsidTr="00E744C5">
        <w:tc>
          <w:tcPr>
            <w:tcW w:w="4531" w:type="dxa"/>
          </w:tcPr>
          <w:p w14:paraId="6C1D7D83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4265059F" w14:textId="77777777" w:rsidR="00F720E1" w:rsidRPr="00F720E1" w:rsidRDefault="00F720E1" w:rsidP="00F720E1">
            <w:pPr>
              <w:rPr>
                <w:rFonts w:ascii="Calibri" w:eastAsia="Calibri" w:hAnsi="Calibri" w:cs="Times New Roman"/>
                <w:b/>
                <w:bCs/>
              </w:rPr>
            </w:pPr>
            <w:r w:rsidRPr="00F720E1">
              <w:rPr>
                <w:rFonts w:ascii="Calibri" w:eastAsia="Calibri" w:hAnsi="Calibri" w:cs="Times New Roman"/>
                <w:b/>
                <w:bCs/>
              </w:rPr>
              <w:t>Statistiek</w:t>
            </w:r>
          </w:p>
          <w:p w14:paraId="3895887E" w14:textId="77777777" w:rsidR="00F720E1" w:rsidRPr="00F720E1" w:rsidRDefault="00F720E1" w:rsidP="00F72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Bettermarks</w:t>
            </w:r>
            <w:proofErr w:type="spellEnd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 xml:space="preserve"> 3GT6 Statistiek en telproblemen</w:t>
            </w:r>
            <w:r w:rsidRPr="00F720E1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BA21A8B" w14:textId="77777777" w:rsidR="00F720E1" w:rsidRPr="00F720E1" w:rsidRDefault="00F720E1" w:rsidP="00F72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                       3GT9 Statistisch onderzoek</w:t>
            </w:r>
            <w:r w:rsidRPr="00F720E1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74E13F5A" w14:textId="77777777" w:rsidR="00F720E1" w:rsidRPr="00F720E1" w:rsidRDefault="00F720E1" w:rsidP="00F720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 xml:space="preserve">Voor een volledig overzicht van de doelen, zie het doelenoverzicht in </w:t>
            </w:r>
            <w:proofErr w:type="spellStart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Somtoday</w:t>
            </w:r>
            <w:proofErr w:type="spellEnd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. </w:t>
            </w:r>
          </w:p>
        </w:tc>
      </w:tr>
      <w:tr w:rsidR="00F720E1" w:rsidRPr="00F720E1" w14:paraId="1DFEA810" w14:textId="77777777" w:rsidTr="00E744C5">
        <w:tc>
          <w:tcPr>
            <w:tcW w:w="4531" w:type="dxa"/>
          </w:tcPr>
          <w:p w14:paraId="737FAD21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0421C13B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Praktische opdracht: werkstuk</w:t>
            </w:r>
          </w:p>
        </w:tc>
      </w:tr>
      <w:tr w:rsidR="00F720E1" w:rsidRPr="00F720E1" w14:paraId="36F82B8F" w14:textId="77777777" w:rsidTr="00E744C5">
        <w:tc>
          <w:tcPr>
            <w:tcW w:w="4531" w:type="dxa"/>
          </w:tcPr>
          <w:p w14:paraId="4D82270F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Duur</w:t>
            </w:r>
          </w:p>
        </w:tc>
        <w:tc>
          <w:tcPr>
            <w:tcW w:w="4531" w:type="dxa"/>
          </w:tcPr>
          <w:p w14:paraId="15213B99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ca. 8 uur</w:t>
            </w:r>
          </w:p>
        </w:tc>
      </w:tr>
      <w:tr w:rsidR="00F720E1" w:rsidRPr="00F720E1" w14:paraId="60553E4F" w14:textId="77777777" w:rsidTr="00E744C5">
        <w:tc>
          <w:tcPr>
            <w:tcW w:w="4531" w:type="dxa"/>
          </w:tcPr>
          <w:p w14:paraId="69ABD1A8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7F970985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Leerjaar 3: periode 4</w:t>
            </w:r>
          </w:p>
        </w:tc>
      </w:tr>
      <w:tr w:rsidR="00F720E1" w:rsidRPr="00F720E1" w14:paraId="43E9AC49" w14:textId="77777777" w:rsidTr="00E744C5">
        <w:tc>
          <w:tcPr>
            <w:tcW w:w="4531" w:type="dxa"/>
          </w:tcPr>
          <w:p w14:paraId="41443471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709CA16C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10%</w:t>
            </w:r>
          </w:p>
        </w:tc>
      </w:tr>
      <w:tr w:rsidR="00F720E1" w:rsidRPr="00F720E1" w14:paraId="0072E347" w14:textId="77777777" w:rsidTr="00E744C5">
        <w:tc>
          <w:tcPr>
            <w:tcW w:w="4531" w:type="dxa"/>
          </w:tcPr>
          <w:p w14:paraId="768356B1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proofErr w:type="spellStart"/>
            <w:r w:rsidRPr="00F720E1">
              <w:rPr>
                <w:rFonts w:ascii="Calibri" w:eastAsia="Calibri" w:hAnsi="Calibri" w:cs="Times New Roman"/>
              </w:rPr>
              <w:t>Herkansbaar</w:t>
            </w:r>
            <w:proofErr w:type="spellEnd"/>
            <w:r w:rsidRPr="00F720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1" w:type="dxa"/>
          </w:tcPr>
          <w:p w14:paraId="27A1ACE7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Nee</w:t>
            </w:r>
          </w:p>
        </w:tc>
      </w:tr>
      <w:tr w:rsidR="00F720E1" w:rsidRPr="00F720E1" w14:paraId="16FF1531" w14:textId="77777777" w:rsidTr="00E744C5">
        <w:tc>
          <w:tcPr>
            <w:tcW w:w="4531" w:type="dxa"/>
          </w:tcPr>
          <w:p w14:paraId="5285C799" w14:textId="77777777" w:rsidR="00F720E1" w:rsidRPr="00F720E1" w:rsidRDefault="00F720E1" w:rsidP="00F720E1">
            <w:pPr>
              <w:rPr>
                <w:rFonts w:ascii="Calibri" w:eastAsia="Calibri" w:hAnsi="Calibri" w:cs="Times New Roman"/>
                <w:iCs/>
              </w:rPr>
            </w:pPr>
            <w:r w:rsidRPr="00F720E1">
              <w:rPr>
                <w:rFonts w:ascii="Calibri" w:eastAsia="Calibri" w:hAnsi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14:paraId="71472A3F" w14:textId="77777777" w:rsidR="00F720E1" w:rsidRPr="00F720E1" w:rsidRDefault="00F720E1" w:rsidP="00F720E1">
            <w:pPr>
              <w:rPr>
                <w:rFonts w:ascii="Calibri" w:eastAsia="Calibri" w:hAnsi="Calibri" w:cs="Times New Roman"/>
                <w:lang w:val="de-DE"/>
              </w:rPr>
            </w:pPr>
            <w:r w:rsidRPr="003778D4">
              <w:rPr>
                <w:rFonts w:ascii="Calibri" w:eastAsia="Calibri" w:hAnsi="Calibri" w:cs="Times New Roman"/>
              </w:rPr>
              <w:t>K1/K3</w:t>
            </w:r>
            <w:r w:rsidRPr="00F720E1">
              <w:rPr>
                <w:rFonts w:ascii="Calibri" w:eastAsia="Calibri" w:hAnsi="Calibri" w:cs="Calibri"/>
                <w:color w:val="000000"/>
                <w:shd w:val="clear" w:color="auto" w:fill="FFFFFF"/>
                <w:lang w:val="de-DE"/>
              </w:rPr>
              <w:t>/</w:t>
            </w:r>
            <w:r w:rsidRPr="003778D4">
              <w:rPr>
                <w:rFonts w:ascii="Calibri" w:eastAsia="Calibri" w:hAnsi="Calibri" w:cs="Times New Roman"/>
              </w:rPr>
              <w:t>K7</w:t>
            </w:r>
          </w:p>
          <w:p w14:paraId="522CAD3E" w14:textId="77777777" w:rsidR="00F720E1" w:rsidRPr="00F720E1" w:rsidRDefault="00F720E1" w:rsidP="00F720E1">
            <w:pPr>
              <w:rPr>
                <w:rFonts w:ascii="Calibri" w:eastAsia="Calibri" w:hAnsi="Calibri" w:cs="Times New Roman"/>
                <w:lang w:val="de-DE"/>
              </w:rPr>
            </w:pPr>
            <w:r w:rsidRPr="003778D4">
              <w:rPr>
                <w:rFonts w:ascii="Calibri" w:eastAsia="Calibri" w:hAnsi="Calibri" w:cs="Times New Roman"/>
              </w:rPr>
              <w:t>V2 </w:t>
            </w:r>
          </w:p>
        </w:tc>
      </w:tr>
    </w:tbl>
    <w:p w14:paraId="52DCC155" w14:textId="77777777" w:rsidR="00F720E1" w:rsidRPr="00F720E1" w:rsidRDefault="00F720E1" w:rsidP="00F720E1">
      <w:pPr>
        <w:spacing w:line="259" w:lineRule="auto"/>
        <w:rPr>
          <w:rFonts w:ascii="Calibri" w:eastAsia="Calibri" w:hAnsi="Calibri" w:cs="Times New Roman"/>
          <w:b/>
          <w:bCs/>
          <w:i/>
          <w:iCs/>
          <w:sz w:val="22"/>
          <w:szCs w:val="22"/>
          <w:lang w:val="de-DE"/>
        </w:rPr>
      </w:pPr>
    </w:p>
    <w:p w14:paraId="79F1AD1F" w14:textId="77777777" w:rsidR="00F720E1" w:rsidRPr="00F720E1" w:rsidRDefault="00F720E1" w:rsidP="003778D4">
      <w:pPr>
        <w:rPr>
          <w:rFonts w:ascii="Calibri" w:eastAsia="Calibri" w:hAnsi="Calibri" w:cs="Times New Roman"/>
          <w:b/>
          <w:bCs/>
          <w:sz w:val="22"/>
          <w:szCs w:val="22"/>
          <w:lang w:val="nl-NL"/>
        </w:rPr>
      </w:pPr>
      <w:r w:rsidRPr="00F720E1">
        <w:rPr>
          <w:rFonts w:ascii="Calibri" w:eastAsia="Calibri" w:hAnsi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0E1" w:rsidRPr="00F720E1" w14:paraId="2ABFAC18" w14:textId="77777777" w:rsidTr="00E744C5">
        <w:tc>
          <w:tcPr>
            <w:tcW w:w="4531" w:type="dxa"/>
          </w:tcPr>
          <w:p w14:paraId="478B76E5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Soort examen</w:t>
            </w:r>
          </w:p>
        </w:tc>
        <w:tc>
          <w:tcPr>
            <w:tcW w:w="4531" w:type="dxa"/>
          </w:tcPr>
          <w:p w14:paraId="4C5D1A1D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Schriftelijk schoolexamen</w:t>
            </w:r>
          </w:p>
        </w:tc>
      </w:tr>
      <w:tr w:rsidR="00F720E1" w:rsidRPr="00C84428" w14:paraId="42B0DC5C" w14:textId="77777777" w:rsidTr="00E744C5">
        <w:tc>
          <w:tcPr>
            <w:tcW w:w="4531" w:type="dxa"/>
          </w:tcPr>
          <w:p w14:paraId="1639DB3B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Leerstof</w:t>
            </w:r>
          </w:p>
        </w:tc>
        <w:tc>
          <w:tcPr>
            <w:tcW w:w="4531" w:type="dxa"/>
          </w:tcPr>
          <w:p w14:paraId="449C16FD" w14:textId="77777777" w:rsidR="00F720E1" w:rsidRPr="00F720E1" w:rsidRDefault="00F720E1" w:rsidP="00F72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lang w:eastAsia="nl-NL"/>
              </w:rPr>
              <w:t>Algebraïsche vaardigheden </w:t>
            </w:r>
          </w:p>
          <w:p w14:paraId="332AB65C" w14:textId="77777777" w:rsidR="00F720E1" w:rsidRPr="00F720E1" w:rsidRDefault="00F720E1" w:rsidP="00F720E1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nl-NL"/>
              </w:rPr>
            </w:pPr>
            <w:proofErr w:type="spellStart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Bettermarks</w:t>
            </w:r>
            <w:proofErr w:type="spellEnd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: 3GT3 formules, tabellen en</w:t>
            </w:r>
          </w:p>
          <w:p w14:paraId="08A2C815" w14:textId="77777777" w:rsidR="00F720E1" w:rsidRPr="00F720E1" w:rsidRDefault="00F720E1" w:rsidP="00F720E1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 xml:space="preserve">                                  grafieken</w:t>
            </w:r>
          </w:p>
          <w:p w14:paraId="67E28D3E" w14:textId="77777777" w:rsidR="00F720E1" w:rsidRPr="00F720E1" w:rsidRDefault="00F720E1" w:rsidP="00F720E1">
            <w:pPr>
              <w:textAlignment w:val="baseline"/>
              <w:rPr>
                <w:rFonts w:ascii="Calibri" w:eastAsia="Times New Roman" w:hAnsi="Calibri" w:cs="Calibri"/>
                <w:i/>
                <w:iCs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 xml:space="preserve">                        3GT7 verbanden en vergelijkingen </w:t>
            </w:r>
          </w:p>
          <w:p w14:paraId="79516587" w14:textId="77777777" w:rsidR="00F720E1" w:rsidRPr="00F720E1" w:rsidRDefault="00F720E1" w:rsidP="00F720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Voor een volledig overzicht van de doelen, zie het doelenoverzicht in </w:t>
            </w:r>
            <w:proofErr w:type="spellStart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Somtoday</w:t>
            </w:r>
            <w:proofErr w:type="spellEnd"/>
            <w:r w:rsidRPr="00F720E1">
              <w:rPr>
                <w:rFonts w:ascii="Calibri" w:eastAsia="Times New Roman" w:hAnsi="Calibri" w:cs="Calibri"/>
                <w:i/>
                <w:iCs/>
                <w:lang w:eastAsia="nl-NL"/>
              </w:rPr>
              <w:t>. </w:t>
            </w:r>
            <w:r w:rsidRPr="00F720E1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F720E1" w:rsidRPr="00F720E1" w14:paraId="3B340FBC" w14:textId="77777777" w:rsidTr="00E744C5">
        <w:tc>
          <w:tcPr>
            <w:tcW w:w="4531" w:type="dxa"/>
          </w:tcPr>
          <w:p w14:paraId="16029A0E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Vorm</w:t>
            </w:r>
          </w:p>
        </w:tc>
        <w:tc>
          <w:tcPr>
            <w:tcW w:w="4531" w:type="dxa"/>
          </w:tcPr>
          <w:p w14:paraId="7CDCBC63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Schriftelijk</w:t>
            </w:r>
          </w:p>
        </w:tc>
      </w:tr>
      <w:tr w:rsidR="00F720E1" w:rsidRPr="00F720E1" w14:paraId="2945D674" w14:textId="77777777" w:rsidTr="00E744C5">
        <w:tc>
          <w:tcPr>
            <w:tcW w:w="4531" w:type="dxa"/>
          </w:tcPr>
          <w:p w14:paraId="574C7D2E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Duur</w:t>
            </w:r>
          </w:p>
        </w:tc>
        <w:tc>
          <w:tcPr>
            <w:tcW w:w="4531" w:type="dxa"/>
          </w:tcPr>
          <w:p w14:paraId="2C6B3E68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90 minuten</w:t>
            </w:r>
          </w:p>
        </w:tc>
      </w:tr>
      <w:tr w:rsidR="00F720E1" w:rsidRPr="00F720E1" w14:paraId="5679EB6E" w14:textId="77777777" w:rsidTr="00E744C5">
        <w:tc>
          <w:tcPr>
            <w:tcW w:w="4531" w:type="dxa"/>
          </w:tcPr>
          <w:p w14:paraId="7740DC3B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Periode</w:t>
            </w:r>
          </w:p>
        </w:tc>
        <w:tc>
          <w:tcPr>
            <w:tcW w:w="4531" w:type="dxa"/>
          </w:tcPr>
          <w:p w14:paraId="0E4DB733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Leerjaar 3: periode 5</w:t>
            </w:r>
          </w:p>
        </w:tc>
      </w:tr>
      <w:tr w:rsidR="00F720E1" w:rsidRPr="00F720E1" w14:paraId="5C6844B8" w14:textId="77777777" w:rsidTr="00E744C5">
        <w:tc>
          <w:tcPr>
            <w:tcW w:w="4531" w:type="dxa"/>
          </w:tcPr>
          <w:p w14:paraId="1E49B4E1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Gewicht</w:t>
            </w:r>
          </w:p>
        </w:tc>
        <w:tc>
          <w:tcPr>
            <w:tcW w:w="4531" w:type="dxa"/>
          </w:tcPr>
          <w:p w14:paraId="0CACCE05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25%</w:t>
            </w:r>
          </w:p>
        </w:tc>
      </w:tr>
      <w:tr w:rsidR="00F720E1" w:rsidRPr="00F720E1" w14:paraId="411B25B2" w14:textId="77777777" w:rsidTr="00E744C5">
        <w:tc>
          <w:tcPr>
            <w:tcW w:w="4531" w:type="dxa"/>
          </w:tcPr>
          <w:p w14:paraId="27213BCF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proofErr w:type="spellStart"/>
            <w:r w:rsidRPr="00F720E1">
              <w:rPr>
                <w:rFonts w:ascii="Calibri" w:eastAsia="Calibri" w:hAnsi="Calibri" w:cs="Times New Roman"/>
              </w:rPr>
              <w:t>Herkansbaar</w:t>
            </w:r>
            <w:proofErr w:type="spellEnd"/>
            <w:r w:rsidRPr="00F720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1" w:type="dxa"/>
          </w:tcPr>
          <w:p w14:paraId="41003C6E" w14:textId="77777777" w:rsidR="00F720E1" w:rsidRPr="00F720E1" w:rsidRDefault="00F720E1" w:rsidP="00F720E1">
            <w:pPr>
              <w:rPr>
                <w:rFonts w:ascii="Calibri" w:eastAsia="Calibri" w:hAnsi="Calibri" w:cs="Times New Roman"/>
              </w:rPr>
            </w:pPr>
            <w:r w:rsidRPr="00F720E1">
              <w:rPr>
                <w:rFonts w:ascii="Calibri" w:eastAsia="Calibri" w:hAnsi="Calibri" w:cs="Times New Roman"/>
              </w:rPr>
              <w:t>Ja: in leerjaar 4*</w:t>
            </w:r>
          </w:p>
        </w:tc>
      </w:tr>
      <w:tr w:rsidR="00F720E1" w:rsidRPr="00F720E1" w14:paraId="71945725" w14:textId="77777777" w:rsidTr="00E744C5">
        <w:tc>
          <w:tcPr>
            <w:tcW w:w="4531" w:type="dxa"/>
          </w:tcPr>
          <w:p w14:paraId="4982006B" w14:textId="77777777" w:rsidR="00F720E1" w:rsidRPr="00F720E1" w:rsidRDefault="00F720E1" w:rsidP="00F720E1">
            <w:pPr>
              <w:rPr>
                <w:rFonts w:ascii="Calibri" w:eastAsia="Calibri" w:hAnsi="Calibri" w:cs="Times New Roman"/>
                <w:i/>
              </w:rPr>
            </w:pPr>
            <w:r w:rsidRPr="00F720E1">
              <w:rPr>
                <w:rFonts w:ascii="Calibri" w:eastAsia="Calibri" w:hAnsi="Calibri" w:cs="Times New Roman"/>
                <w:i/>
              </w:rPr>
              <w:t>Exameneenheden</w:t>
            </w:r>
          </w:p>
        </w:tc>
        <w:tc>
          <w:tcPr>
            <w:tcW w:w="4531" w:type="dxa"/>
          </w:tcPr>
          <w:p w14:paraId="1B56F226" w14:textId="77777777" w:rsidR="00F720E1" w:rsidRPr="00F720E1" w:rsidRDefault="00F720E1" w:rsidP="00F720E1">
            <w:pPr>
              <w:rPr>
                <w:rFonts w:ascii="Calibri" w:eastAsia="Calibri" w:hAnsi="Calibri" w:cs="Calibri"/>
                <w:color w:val="000000"/>
              </w:rPr>
            </w:pPr>
            <w:r w:rsidRPr="003778D4">
              <w:rPr>
                <w:rFonts w:ascii="Calibri" w:eastAsia="Calibri" w:hAnsi="Calibri" w:cs="Times New Roman"/>
              </w:rPr>
              <w:t>K3</w:t>
            </w:r>
            <w:r w:rsidRPr="00F720E1">
              <w:rPr>
                <w:rFonts w:ascii="Calibri" w:eastAsia="Calibri" w:hAnsi="Calibri" w:cs="Calibri"/>
                <w:color w:val="000000"/>
                <w:shd w:val="clear" w:color="auto" w:fill="FFFFFF"/>
              </w:rPr>
              <w:t>/</w:t>
            </w:r>
            <w:r w:rsidRPr="003778D4">
              <w:rPr>
                <w:rFonts w:ascii="Calibri" w:eastAsia="Calibri" w:hAnsi="Calibri" w:cs="Times New Roman"/>
              </w:rPr>
              <w:t>K4</w:t>
            </w:r>
            <w:r w:rsidRPr="00F720E1">
              <w:rPr>
                <w:rFonts w:ascii="Calibri" w:eastAsia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62E0213F" w14:textId="77777777" w:rsidR="00F720E1" w:rsidRPr="00F720E1" w:rsidRDefault="00F720E1" w:rsidP="00F720E1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</w:p>
    <w:p w14:paraId="4B686300" w14:textId="77777777" w:rsidR="00F720E1" w:rsidRPr="00F720E1" w:rsidRDefault="00F720E1" w:rsidP="00F720E1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nl-NL"/>
        </w:rPr>
      </w:pPr>
      <w:r w:rsidRPr="00F720E1">
        <w:rPr>
          <w:rFonts w:ascii="Calibri" w:eastAsia="Calibri" w:hAnsi="Calibri" w:cs="Times New Roman"/>
          <w:sz w:val="22"/>
          <w:szCs w:val="22"/>
          <w:lang w:val="nl-NL"/>
        </w:rPr>
        <w:t>* Over schooljaar 2020-2021 (leerjaar 3) en 2021-2022 (leerjaar 4) zijn in totaal 2 herkansingen toegestaan.</w:t>
      </w:r>
    </w:p>
    <w:p w14:paraId="37BAA212" w14:textId="77777777" w:rsidR="00EB1C98" w:rsidRPr="00FF3913" w:rsidRDefault="00EB1C98" w:rsidP="00DD733B">
      <w:pPr>
        <w:rPr>
          <w:rFonts w:ascii="Arial" w:eastAsia="Arial Unicode MS" w:hAnsi="Arial" w:cs="Arial"/>
          <w:b/>
          <w:sz w:val="22"/>
          <w:szCs w:val="22"/>
          <w:lang w:val="nl-NL"/>
        </w:rPr>
      </w:pPr>
    </w:p>
    <w:sectPr w:rsidR="00EB1C98" w:rsidRPr="00FF3913" w:rsidSect="00F30C02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8" w:right="112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BAC9" w14:textId="77777777" w:rsidR="004269A1" w:rsidRDefault="004269A1">
      <w:r>
        <w:separator/>
      </w:r>
    </w:p>
  </w:endnote>
  <w:endnote w:type="continuationSeparator" w:id="0">
    <w:p w14:paraId="7D477368" w14:textId="77777777" w:rsidR="004269A1" w:rsidRDefault="004269A1">
      <w:r>
        <w:continuationSeparator/>
      </w:r>
    </w:p>
  </w:endnote>
  <w:endnote w:type="continuationNotice" w:id="1">
    <w:p w14:paraId="1C2067D1" w14:textId="77777777" w:rsidR="004269A1" w:rsidRDefault="00426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212"/>
      <w:docPartObj>
        <w:docPartGallery w:val="Page Numbers (Bottom of Page)"/>
        <w:docPartUnique/>
      </w:docPartObj>
    </w:sdtPr>
    <w:sdtEndPr/>
    <w:sdtContent>
      <w:p w14:paraId="710EA31E" w14:textId="77777777" w:rsidR="00DE4CF6" w:rsidRDefault="00032ED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EA31F" w14:textId="77777777" w:rsidR="00DE4CF6" w:rsidRDefault="00DE4C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99D9" w14:textId="77777777" w:rsidR="004269A1" w:rsidRDefault="004269A1">
      <w:r>
        <w:separator/>
      </w:r>
    </w:p>
  </w:footnote>
  <w:footnote w:type="continuationSeparator" w:id="0">
    <w:p w14:paraId="6C381E44" w14:textId="77777777" w:rsidR="004269A1" w:rsidRDefault="004269A1">
      <w:r>
        <w:continuationSeparator/>
      </w:r>
    </w:p>
  </w:footnote>
  <w:footnote w:type="continuationNotice" w:id="1">
    <w:p w14:paraId="288D7B16" w14:textId="77777777" w:rsidR="004269A1" w:rsidRDefault="00426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A31C" w14:textId="77777777" w:rsidR="00DE4CF6" w:rsidRDefault="00DE4CF6">
    <w:r>
      <w:rPr>
        <w:noProof/>
        <w:lang w:val="nl-NL" w:eastAsia="ko-KR"/>
      </w:rPr>
      <w:drawing>
        <wp:anchor distT="0" distB="0" distL="114300" distR="114300" simplePos="0" relativeHeight="251655168" behindDoc="1" locked="0" layoutInCell="1" allowOverlap="1" wp14:anchorId="710EA321" wp14:editId="710EA322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0310" cy="10693400"/>
          <wp:effectExtent l="25400" t="0" r="8890" b="0"/>
          <wp:wrapNone/>
          <wp:docPr id="117" name="Afbeelding 117" descr="nieuwe theremen_tes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theremen_tes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A31D" w14:textId="77777777" w:rsidR="00DE4CF6" w:rsidRDefault="00DE4CF6">
    <w:r>
      <w:rPr>
        <w:noProof/>
        <w:lang w:val="nl-NL" w:eastAsia="ko-KR"/>
      </w:rPr>
      <w:drawing>
        <wp:anchor distT="0" distB="0" distL="114300" distR="114300" simplePos="0" relativeHeight="251659264" behindDoc="1" locked="0" layoutInCell="1" allowOverlap="1" wp14:anchorId="710EA323" wp14:editId="710EA324">
          <wp:simplePos x="0" y="0"/>
          <wp:positionH relativeFrom="column">
            <wp:posOffset>-892455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1" name="Afbeelding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DeNieuweThermen_Wordsjabloon vel2_bla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A320" w14:textId="77777777" w:rsidR="00DE4CF6" w:rsidRDefault="00DE4CF6" w:rsidP="00352D23">
    <w:pPr>
      <w:tabs>
        <w:tab w:val="left" w:pos="3779"/>
      </w:tabs>
    </w:pPr>
    <w:r>
      <w:rPr>
        <w:noProof/>
        <w:lang w:val="nl-NL" w:eastAsia="ko-KR"/>
      </w:rPr>
      <w:drawing>
        <wp:anchor distT="0" distB="0" distL="114300" distR="114300" simplePos="0" relativeHeight="251657216" behindDoc="1" locked="0" layoutInCell="1" allowOverlap="1" wp14:anchorId="710EA325" wp14:editId="710EA3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0" name="Afbeelding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DeNieuweThermen_Wordsjabloon vel1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DDB"/>
    <w:multiLevelType w:val="hybridMultilevel"/>
    <w:tmpl w:val="25DE1D0C"/>
    <w:lvl w:ilvl="0" w:tplc="39E2FB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FC2"/>
    <w:multiLevelType w:val="hybridMultilevel"/>
    <w:tmpl w:val="98A8DC4A"/>
    <w:lvl w:ilvl="0" w:tplc="D6284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4BB7"/>
    <w:multiLevelType w:val="hybridMultilevel"/>
    <w:tmpl w:val="F8128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8199A"/>
    <w:multiLevelType w:val="hybridMultilevel"/>
    <w:tmpl w:val="2E722E94"/>
    <w:lvl w:ilvl="0" w:tplc="A398B0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07D"/>
    <w:multiLevelType w:val="multilevel"/>
    <w:tmpl w:val="0A745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3F40AC"/>
    <w:multiLevelType w:val="hybridMultilevel"/>
    <w:tmpl w:val="E4ECCED8"/>
    <w:lvl w:ilvl="0" w:tplc="DD0CB80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eastAsia="Arial Unicode MS" w:hAnsi="Arial" w:cs="Aria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0369"/>
    <w:multiLevelType w:val="hybridMultilevel"/>
    <w:tmpl w:val="43B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469FD"/>
    <w:multiLevelType w:val="multilevel"/>
    <w:tmpl w:val="9FCAA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</w:abstractNum>
  <w:abstractNum w:abstractNumId="8" w15:restartNumberingAfterBreak="0">
    <w:nsid w:val="14217D2F"/>
    <w:multiLevelType w:val="hybridMultilevel"/>
    <w:tmpl w:val="20CED5B8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F1C2C"/>
    <w:multiLevelType w:val="hybridMultilevel"/>
    <w:tmpl w:val="F0907088"/>
    <w:lvl w:ilvl="0" w:tplc="435EDF7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3199C"/>
    <w:multiLevelType w:val="hybridMultilevel"/>
    <w:tmpl w:val="43E29AAE"/>
    <w:lvl w:ilvl="0" w:tplc="FDE49E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308E1"/>
    <w:multiLevelType w:val="hybridMultilevel"/>
    <w:tmpl w:val="B2DAE426"/>
    <w:lvl w:ilvl="0" w:tplc="0CCA25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B44C30"/>
    <w:multiLevelType w:val="hybridMultilevel"/>
    <w:tmpl w:val="48DA3792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A378B"/>
    <w:multiLevelType w:val="hybridMultilevel"/>
    <w:tmpl w:val="42646686"/>
    <w:lvl w:ilvl="0" w:tplc="FDE49E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50F"/>
    <w:multiLevelType w:val="hybridMultilevel"/>
    <w:tmpl w:val="26061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31BD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201C1"/>
    <w:multiLevelType w:val="hybridMultilevel"/>
    <w:tmpl w:val="CDEA1FB6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E97C0A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402BCC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0264E4"/>
    <w:multiLevelType w:val="hybridMultilevel"/>
    <w:tmpl w:val="798C6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70524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C11D41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315B8C"/>
    <w:multiLevelType w:val="hybridMultilevel"/>
    <w:tmpl w:val="B1EAE19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4572F7"/>
    <w:multiLevelType w:val="hybridMultilevel"/>
    <w:tmpl w:val="87B6B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589"/>
    <w:multiLevelType w:val="hybridMultilevel"/>
    <w:tmpl w:val="04382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2A30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22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25"/>
  </w:num>
  <w:num w:numId="23">
    <w:abstractNumId w:val="11"/>
  </w:num>
  <w:num w:numId="24">
    <w:abstractNumId w:val="1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549a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192"/>
    <w:rsid w:val="00006A64"/>
    <w:rsid w:val="00016167"/>
    <w:rsid w:val="00032EDC"/>
    <w:rsid w:val="00041113"/>
    <w:rsid w:val="00042CD3"/>
    <w:rsid w:val="00050482"/>
    <w:rsid w:val="00053B9A"/>
    <w:rsid w:val="00054630"/>
    <w:rsid w:val="00060204"/>
    <w:rsid w:val="00061D22"/>
    <w:rsid w:val="00077E8D"/>
    <w:rsid w:val="00084B7D"/>
    <w:rsid w:val="00087F7D"/>
    <w:rsid w:val="00093888"/>
    <w:rsid w:val="00094102"/>
    <w:rsid w:val="000A113D"/>
    <w:rsid w:val="000B1504"/>
    <w:rsid w:val="000B162B"/>
    <w:rsid w:val="000B226A"/>
    <w:rsid w:val="000B2DF8"/>
    <w:rsid w:val="000D24E4"/>
    <w:rsid w:val="000D2C11"/>
    <w:rsid w:val="000D3371"/>
    <w:rsid w:val="000D7D30"/>
    <w:rsid w:val="000E71D7"/>
    <w:rsid w:val="000E7CBF"/>
    <w:rsid w:val="000F44F3"/>
    <w:rsid w:val="00105F2E"/>
    <w:rsid w:val="001065E8"/>
    <w:rsid w:val="00145B5E"/>
    <w:rsid w:val="001568DA"/>
    <w:rsid w:val="00172823"/>
    <w:rsid w:val="001728C4"/>
    <w:rsid w:val="001759B0"/>
    <w:rsid w:val="00182A1A"/>
    <w:rsid w:val="00183D4E"/>
    <w:rsid w:val="00185F0E"/>
    <w:rsid w:val="00191781"/>
    <w:rsid w:val="001A10D6"/>
    <w:rsid w:val="001A347D"/>
    <w:rsid w:val="001B06A8"/>
    <w:rsid w:val="001B3A37"/>
    <w:rsid w:val="001B78B1"/>
    <w:rsid w:val="001D0118"/>
    <w:rsid w:val="001E21DA"/>
    <w:rsid w:val="001E4B19"/>
    <w:rsid w:val="001F16C6"/>
    <w:rsid w:val="001F4675"/>
    <w:rsid w:val="00201B0C"/>
    <w:rsid w:val="00227EEC"/>
    <w:rsid w:val="002442C0"/>
    <w:rsid w:val="00247A79"/>
    <w:rsid w:val="0027661F"/>
    <w:rsid w:val="00281739"/>
    <w:rsid w:val="00282B77"/>
    <w:rsid w:val="002C2AC1"/>
    <w:rsid w:val="002D0888"/>
    <w:rsid w:val="002D6063"/>
    <w:rsid w:val="002F2CFF"/>
    <w:rsid w:val="00311E96"/>
    <w:rsid w:val="00324663"/>
    <w:rsid w:val="003323EB"/>
    <w:rsid w:val="00340CA1"/>
    <w:rsid w:val="00342BF4"/>
    <w:rsid w:val="00347DE3"/>
    <w:rsid w:val="00352D23"/>
    <w:rsid w:val="00353DDC"/>
    <w:rsid w:val="00360D91"/>
    <w:rsid w:val="003778D4"/>
    <w:rsid w:val="0038269F"/>
    <w:rsid w:val="00391C26"/>
    <w:rsid w:val="003B0200"/>
    <w:rsid w:val="003B7D5C"/>
    <w:rsid w:val="003C4576"/>
    <w:rsid w:val="003C49AE"/>
    <w:rsid w:val="003D3D83"/>
    <w:rsid w:val="00402F6A"/>
    <w:rsid w:val="00405077"/>
    <w:rsid w:val="004269A1"/>
    <w:rsid w:val="00462F13"/>
    <w:rsid w:val="00473447"/>
    <w:rsid w:val="00486E45"/>
    <w:rsid w:val="004967A1"/>
    <w:rsid w:val="004B44F6"/>
    <w:rsid w:val="004C5056"/>
    <w:rsid w:val="004D5A59"/>
    <w:rsid w:val="004F06A8"/>
    <w:rsid w:val="004F0791"/>
    <w:rsid w:val="004F116E"/>
    <w:rsid w:val="004F63EF"/>
    <w:rsid w:val="0051094E"/>
    <w:rsid w:val="00523467"/>
    <w:rsid w:val="005350B6"/>
    <w:rsid w:val="00544728"/>
    <w:rsid w:val="005654AD"/>
    <w:rsid w:val="0057561C"/>
    <w:rsid w:val="00581272"/>
    <w:rsid w:val="0058453F"/>
    <w:rsid w:val="005853B9"/>
    <w:rsid w:val="005A0DE9"/>
    <w:rsid w:val="005C67A1"/>
    <w:rsid w:val="005D0D32"/>
    <w:rsid w:val="005D5FE0"/>
    <w:rsid w:val="005F5666"/>
    <w:rsid w:val="005F6192"/>
    <w:rsid w:val="006066C9"/>
    <w:rsid w:val="00646DEC"/>
    <w:rsid w:val="00647A8F"/>
    <w:rsid w:val="006539DF"/>
    <w:rsid w:val="006619B8"/>
    <w:rsid w:val="0066445F"/>
    <w:rsid w:val="006755CF"/>
    <w:rsid w:val="00677B6D"/>
    <w:rsid w:val="00697DBB"/>
    <w:rsid w:val="006A1900"/>
    <w:rsid w:val="006A2499"/>
    <w:rsid w:val="006A6537"/>
    <w:rsid w:val="006B04EF"/>
    <w:rsid w:val="006B7699"/>
    <w:rsid w:val="006C64D5"/>
    <w:rsid w:val="006E094B"/>
    <w:rsid w:val="006F461F"/>
    <w:rsid w:val="00705AC3"/>
    <w:rsid w:val="00711858"/>
    <w:rsid w:val="0072050E"/>
    <w:rsid w:val="00727B07"/>
    <w:rsid w:val="007468AF"/>
    <w:rsid w:val="007551A3"/>
    <w:rsid w:val="00761950"/>
    <w:rsid w:val="00770BFB"/>
    <w:rsid w:val="00773201"/>
    <w:rsid w:val="007769F1"/>
    <w:rsid w:val="007841AD"/>
    <w:rsid w:val="0078771A"/>
    <w:rsid w:val="0079085D"/>
    <w:rsid w:val="0079240B"/>
    <w:rsid w:val="00792830"/>
    <w:rsid w:val="007944B7"/>
    <w:rsid w:val="00795B6D"/>
    <w:rsid w:val="007A07D5"/>
    <w:rsid w:val="007A0EFD"/>
    <w:rsid w:val="007B1DD3"/>
    <w:rsid w:val="007C3066"/>
    <w:rsid w:val="007D4433"/>
    <w:rsid w:val="007D4B15"/>
    <w:rsid w:val="007E7C98"/>
    <w:rsid w:val="007F0383"/>
    <w:rsid w:val="007F5D9F"/>
    <w:rsid w:val="008044B6"/>
    <w:rsid w:val="00806AA2"/>
    <w:rsid w:val="00815CDD"/>
    <w:rsid w:val="008204C2"/>
    <w:rsid w:val="00823859"/>
    <w:rsid w:val="0082676A"/>
    <w:rsid w:val="00844B3D"/>
    <w:rsid w:val="00850413"/>
    <w:rsid w:val="0085523A"/>
    <w:rsid w:val="0086262B"/>
    <w:rsid w:val="00866F07"/>
    <w:rsid w:val="00872109"/>
    <w:rsid w:val="00887313"/>
    <w:rsid w:val="00893C7E"/>
    <w:rsid w:val="008A0997"/>
    <w:rsid w:val="008A1B38"/>
    <w:rsid w:val="008A681A"/>
    <w:rsid w:val="008B2289"/>
    <w:rsid w:val="008B3E9E"/>
    <w:rsid w:val="008C201C"/>
    <w:rsid w:val="008D20B7"/>
    <w:rsid w:val="008F0438"/>
    <w:rsid w:val="009137D0"/>
    <w:rsid w:val="009137D7"/>
    <w:rsid w:val="00923D73"/>
    <w:rsid w:val="009301B0"/>
    <w:rsid w:val="009329A2"/>
    <w:rsid w:val="00941970"/>
    <w:rsid w:val="00952D3F"/>
    <w:rsid w:val="009605E3"/>
    <w:rsid w:val="00966057"/>
    <w:rsid w:val="00971DDE"/>
    <w:rsid w:val="0097674A"/>
    <w:rsid w:val="009828E7"/>
    <w:rsid w:val="00986708"/>
    <w:rsid w:val="00990E2B"/>
    <w:rsid w:val="0099305A"/>
    <w:rsid w:val="009A4D65"/>
    <w:rsid w:val="009A5155"/>
    <w:rsid w:val="009B5C9A"/>
    <w:rsid w:val="009C22C1"/>
    <w:rsid w:val="009C664A"/>
    <w:rsid w:val="009C702B"/>
    <w:rsid w:val="009E68DC"/>
    <w:rsid w:val="009F078F"/>
    <w:rsid w:val="00A011FF"/>
    <w:rsid w:val="00A0464F"/>
    <w:rsid w:val="00A04861"/>
    <w:rsid w:val="00A1207E"/>
    <w:rsid w:val="00A23C12"/>
    <w:rsid w:val="00A23F88"/>
    <w:rsid w:val="00A35327"/>
    <w:rsid w:val="00A56A1B"/>
    <w:rsid w:val="00A61085"/>
    <w:rsid w:val="00A6637A"/>
    <w:rsid w:val="00A82733"/>
    <w:rsid w:val="00AC0AD3"/>
    <w:rsid w:val="00AC464D"/>
    <w:rsid w:val="00AD22E0"/>
    <w:rsid w:val="00AD4767"/>
    <w:rsid w:val="00AD6700"/>
    <w:rsid w:val="00AE4993"/>
    <w:rsid w:val="00B0313C"/>
    <w:rsid w:val="00B1610C"/>
    <w:rsid w:val="00B43408"/>
    <w:rsid w:val="00B44E78"/>
    <w:rsid w:val="00B4531B"/>
    <w:rsid w:val="00B50F6F"/>
    <w:rsid w:val="00B536D9"/>
    <w:rsid w:val="00B579DD"/>
    <w:rsid w:val="00B829B9"/>
    <w:rsid w:val="00BA0A25"/>
    <w:rsid w:val="00BA3E58"/>
    <w:rsid w:val="00BA47F1"/>
    <w:rsid w:val="00BC23D4"/>
    <w:rsid w:val="00BC7493"/>
    <w:rsid w:val="00BD33A6"/>
    <w:rsid w:val="00C00176"/>
    <w:rsid w:val="00C14607"/>
    <w:rsid w:val="00C23394"/>
    <w:rsid w:val="00C42603"/>
    <w:rsid w:val="00C61F56"/>
    <w:rsid w:val="00C63FC6"/>
    <w:rsid w:val="00C64EDF"/>
    <w:rsid w:val="00C654D1"/>
    <w:rsid w:val="00C666BF"/>
    <w:rsid w:val="00C709BB"/>
    <w:rsid w:val="00C731D2"/>
    <w:rsid w:val="00C84428"/>
    <w:rsid w:val="00CC00C6"/>
    <w:rsid w:val="00CC6D6F"/>
    <w:rsid w:val="00CC71C6"/>
    <w:rsid w:val="00CE6067"/>
    <w:rsid w:val="00CF5AB0"/>
    <w:rsid w:val="00D0000E"/>
    <w:rsid w:val="00D01A02"/>
    <w:rsid w:val="00D0732C"/>
    <w:rsid w:val="00D157E5"/>
    <w:rsid w:val="00D25E3F"/>
    <w:rsid w:val="00D26557"/>
    <w:rsid w:val="00D37273"/>
    <w:rsid w:val="00D47BC2"/>
    <w:rsid w:val="00D539D5"/>
    <w:rsid w:val="00D54E47"/>
    <w:rsid w:val="00D7127E"/>
    <w:rsid w:val="00D9283D"/>
    <w:rsid w:val="00D93B6E"/>
    <w:rsid w:val="00D93CCE"/>
    <w:rsid w:val="00D96AF4"/>
    <w:rsid w:val="00DA1090"/>
    <w:rsid w:val="00DA2AE2"/>
    <w:rsid w:val="00DA5884"/>
    <w:rsid w:val="00DC438B"/>
    <w:rsid w:val="00DD1C78"/>
    <w:rsid w:val="00DD6B06"/>
    <w:rsid w:val="00DD733B"/>
    <w:rsid w:val="00DE4CF6"/>
    <w:rsid w:val="00DF23D4"/>
    <w:rsid w:val="00DF2A09"/>
    <w:rsid w:val="00E20144"/>
    <w:rsid w:val="00E242C6"/>
    <w:rsid w:val="00E53BA4"/>
    <w:rsid w:val="00E546FD"/>
    <w:rsid w:val="00E60DEB"/>
    <w:rsid w:val="00E63AC7"/>
    <w:rsid w:val="00E67247"/>
    <w:rsid w:val="00E84185"/>
    <w:rsid w:val="00E84921"/>
    <w:rsid w:val="00E95777"/>
    <w:rsid w:val="00EA60F4"/>
    <w:rsid w:val="00EB1C98"/>
    <w:rsid w:val="00EB1E62"/>
    <w:rsid w:val="00EB49E3"/>
    <w:rsid w:val="00EC2B41"/>
    <w:rsid w:val="00EF015C"/>
    <w:rsid w:val="00EF2112"/>
    <w:rsid w:val="00F17083"/>
    <w:rsid w:val="00F30C02"/>
    <w:rsid w:val="00F33826"/>
    <w:rsid w:val="00F366F1"/>
    <w:rsid w:val="00F36F45"/>
    <w:rsid w:val="00F4057B"/>
    <w:rsid w:val="00F44690"/>
    <w:rsid w:val="00F71457"/>
    <w:rsid w:val="00F72021"/>
    <w:rsid w:val="00F720E1"/>
    <w:rsid w:val="00F85AB5"/>
    <w:rsid w:val="00F939B3"/>
    <w:rsid w:val="00F95A1B"/>
    <w:rsid w:val="00FA3E84"/>
    <w:rsid w:val="00FA50F2"/>
    <w:rsid w:val="00FB3A28"/>
    <w:rsid w:val="00FC0370"/>
    <w:rsid w:val="00FC4A71"/>
    <w:rsid w:val="00FC5728"/>
    <w:rsid w:val="00FC7668"/>
    <w:rsid w:val="00FD04A3"/>
    <w:rsid w:val="00FE333D"/>
    <w:rsid w:val="00FE6E92"/>
    <w:rsid w:val="00FF3913"/>
    <w:rsid w:val="00FF4D76"/>
    <w:rsid w:val="310AE871"/>
    <w:rsid w:val="5346724D"/>
    <w:rsid w:val="59AC55D5"/>
    <w:rsid w:val="6C299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49a36"/>
    </o:shapedefaults>
    <o:shapelayout v:ext="edit">
      <o:idmap v:ext="edit" data="1"/>
    </o:shapelayout>
  </w:shapeDefaults>
  <w:decimalSymbol w:val=","/>
  <w:listSeparator w:val=";"/>
  <w14:docId w14:val="710EA1DB"/>
  <w15:docId w15:val="{EFE563DC-8A22-4812-ABB0-E82299F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6E69"/>
  </w:style>
  <w:style w:type="paragraph" w:styleId="Kop1">
    <w:name w:val="heading 1"/>
    <w:basedOn w:val="Standaard"/>
    <w:next w:val="Standaard"/>
    <w:link w:val="Kop1Char"/>
    <w:rsid w:val="00D07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0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TBroodtekst">
    <w:name w:val="NT Broodtekst"/>
    <w:basedOn w:val="Standaard"/>
    <w:qFormat/>
    <w:rsid w:val="00D93B6E"/>
    <w:rPr>
      <w:rFonts w:ascii="Verdana" w:hAnsi="Verdana"/>
      <w:color w:val="000000" w:themeColor="text1"/>
      <w:sz w:val="20"/>
    </w:rPr>
  </w:style>
  <w:style w:type="paragraph" w:customStyle="1" w:styleId="NTSubKop">
    <w:name w:val="NT SubKop"/>
    <w:basedOn w:val="Standaard"/>
    <w:qFormat/>
    <w:rsid w:val="00E20144"/>
    <w:rPr>
      <w:rFonts w:ascii="Verdana" w:hAnsi="Verdana"/>
      <w:b/>
      <w:i/>
      <w:color w:val="019CDE"/>
      <w:sz w:val="28"/>
    </w:rPr>
  </w:style>
  <w:style w:type="paragraph" w:customStyle="1" w:styleId="NTKop">
    <w:name w:val="NT Kop"/>
    <w:basedOn w:val="NTBroodtekst"/>
    <w:qFormat/>
    <w:rsid w:val="00E20144"/>
    <w:rPr>
      <w:b/>
      <w:color w:val="72AF24"/>
      <w:sz w:val="48"/>
      <w:lang w:val="nl-NL"/>
    </w:rPr>
  </w:style>
  <w:style w:type="character" w:customStyle="1" w:styleId="Kop1Char">
    <w:name w:val="Kop 1 Char"/>
    <w:basedOn w:val="Standaardalinea-lettertype"/>
    <w:link w:val="Kop1"/>
    <w:rsid w:val="00D07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D0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35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2D23"/>
  </w:style>
  <w:style w:type="character" w:styleId="Hyperlink">
    <w:name w:val="Hyperlink"/>
    <w:rsid w:val="00EB1C98"/>
    <w:rPr>
      <w:color w:val="0000FF"/>
      <w:u w:val="single"/>
    </w:rPr>
  </w:style>
  <w:style w:type="paragraph" w:customStyle="1" w:styleId="mnone1">
    <w:name w:val="mnone1"/>
    <w:basedOn w:val="Standaard"/>
    <w:rsid w:val="00EB1C98"/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B161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1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1113"/>
  </w:style>
  <w:style w:type="numbering" w:customStyle="1" w:styleId="Geenlijst1">
    <w:name w:val="Geen lijst1"/>
    <w:next w:val="Geenlijst"/>
    <w:uiPriority w:val="99"/>
    <w:semiHidden/>
    <w:unhideWhenUsed/>
    <w:rsid w:val="001B3A37"/>
  </w:style>
  <w:style w:type="table" w:styleId="Tabelraster">
    <w:name w:val="Table Grid"/>
    <w:basedOn w:val="Standaardtabel"/>
    <w:uiPriority w:val="39"/>
    <w:rsid w:val="001B3A37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3A37"/>
    <w:rPr>
      <w:rFonts w:ascii="Segoe U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A37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1B3A37"/>
    <w:rPr>
      <w:sz w:val="22"/>
      <w:szCs w:val="22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523467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DD733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1D0118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CC71C6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1759B0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20E1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410636041840BE0B9E7B7C353E59" ma:contentTypeVersion="13" ma:contentTypeDescription="Een nieuw document maken." ma:contentTypeScope="" ma:versionID="05ca69a856e6cbd2ddbf6bec98d88368">
  <xsd:schema xmlns:xsd="http://www.w3.org/2001/XMLSchema" xmlns:xs="http://www.w3.org/2001/XMLSchema" xmlns:p="http://schemas.microsoft.com/office/2006/metadata/properties" xmlns:ns3="7c92f053-248d-4a49-9aa3-afe8db84cbcf" xmlns:ns4="d10d730d-7840-47a8-a289-f4229f4fe825" targetNamespace="http://schemas.microsoft.com/office/2006/metadata/properties" ma:root="true" ma:fieldsID="b6128697cda68a9d870def919c6dcfa2" ns3:_="" ns4:_="">
    <xsd:import namespace="7c92f053-248d-4a49-9aa3-afe8db84cbcf"/>
    <xsd:import namespace="d10d730d-7840-47a8-a289-f4229f4fe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2f053-248d-4a49-9aa3-afe8db84c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730d-7840-47a8-a289-f4229f4f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7503-CAF3-4DE0-A010-8F3ABB443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1E79A-8223-4B28-B5C2-4E885ECC2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50781-348C-4A91-83BB-9C3D53C5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2f053-248d-4a49-9aa3-afe8db84cbcf"/>
    <ds:schemaRef ds:uri="d10d730d-7840-47a8-a289-f4229f4fe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E659E-4809-411A-A862-C776FF74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Swarte Schaap</dc:creator>
  <cp:keywords/>
  <cp:lastModifiedBy>Timmermans GPM</cp:lastModifiedBy>
  <cp:revision>15</cp:revision>
  <cp:lastPrinted>2016-04-25T06:47:00Z</cp:lastPrinted>
  <dcterms:created xsi:type="dcterms:W3CDTF">2020-09-09T10:28:00Z</dcterms:created>
  <dcterms:modified xsi:type="dcterms:W3CDTF">2020-09-10T11:41:00Z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0x0101007FA6410636041840BE0B9E7B7C353E59</vt:lpwstr>
  </property>
</Properties>
</file>